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
        <w:ind w:left="1722" w:right="0" w:firstLine="0"/>
        <w:jc w:val="left"/>
        <w:rPr>
          <w:sz w:val="52"/>
        </w:rPr>
      </w:pPr>
      <w:bookmarkStart w:id="0" w:name="_GoBack"/>
      <w:bookmarkEnd w:id="0"/>
      <w:r>
        <mc:AlternateContent>
          <mc:Choice Requires="wps">
            <w:drawing>
              <wp:anchor distT="0" distB="0" distL="0" distR="0" simplePos="0" relativeHeight="503315456" behindDoc="1" locked="0" layoutInCell="1" allowOverlap="1">
                <wp:simplePos x="0" y="0"/>
                <wp:positionH relativeFrom="page">
                  <wp:posOffset>793115</wp:posOffset>
                </wp:positionH>
                <wp:positionV relativeFrom="paragraph">
                  <wp:posOffset>491490</wp:posOffset>
                </wp:positionV>
                <wp:extent cx="5820410" cy="0"/>
                <wp:effectExtent l="0" t="0" r="0" b="0"/>
                <wp:wrapTopAndBottom/>
                <wp:docPr id="9" name="直线 2"/>
                <wp:cNvGraphicFramePr/>
                <a:graphic xmlns:a="http://schemas.openxmlformats.org/drawingml/2006/main">
                  <a:graphicData uri="http://schemas.microsoft.com/office/word/2010/wordprocessingShape">
                    <wps:wsp>
                      <wps:cNvSpPr/>
                      <wps:spPr>
                        <a:xfrm>
                          <a:off x="0" y="0"/>
                          <a:ext cx="5820410" cy="0"/>
                        </a:xfrm>
                        <a:prstGeom prst="line">
                          <a:avLst/>
                        </a:prstGeom>
                        <a:ln w="4271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2.45pt;margin-top:38.7pt;height:0pt;width:458.3pt;mso-position-horizontal-relative:page;mso-wrap-distance-bottom:0pt;mso-wrap-distance-top:0pt;z-index:-1024;mso-width-relative:page;mso-height-relative:page;" filled="f" stroked="t" coordsize="21600,21600" o:gfxdata="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KDPaXZAAAACgEAAA8AAAAAAAAAAQAgAAAAIgAA&#10;AGRycy9kb3ducmV2LnhtbFBLAQIUABQAAAAIAIdO4kC+PhWVzgEAAI4DAAAOAAAAAAAAAAEAIAAA&#10;ACgBAABkcnMvZTJvRG9jLnhtbFBLBQYAAAAABgAGAFkBAABoBQAAAAA=&#10;">
                <v:fill on="f" focussize="0,0"/>
                <v:stroke weight="3.36322834645669pt" color="#000000" joinstyle="round"/>
                <v:imagedata o:title=""/>
                <o:lock v:ext="edit" aspectratio="f"/>
                <w10:wrap type="topAndBottom"/>
              </v:line>
            </w:pict>
          </mc:Fallback>
        </mc:AlternateContent>
      </w:r>
      <w:r>
        <w:rPr>
          <w:color w:val="F70808"/>
          <w:w w:val="105"/>
          <w:sz w:val="52"/>
        </w:rPr>
        <w:t>中国机械工业联合会智能制造分会</w:t>
      </w:r>
    </w:p>
    <w:p>
      <w:pPr>
        <w:pStyle w:val="3"/>
        <w:spacing w:before="315"/>
        <w:ind w:left="7378"/>
      </w:pPr>
      <w:r>
        <w:rPr>
          <w:color w:val="111111"/>
        </w:rPr>
        <w:t>机联智函</w:t>
      </w:r>
      <w:r>
        <w:rPr>
          <w:rFonts w:ascii="Times New Roman" w:eastAsia="Times New Roman"/>
          <w:color w:val="111111"/>
        </w:rPr>
        <w:t xml:space="preserve">[2019 ] </w:t>
      </w:r>
      <w:r>
        <w:rPr>
          <w:color w:val="111111"/>
        </w:rPr>
        <w:t xml:space="preserve">第 </w:t>
      </w:r>
      <w:r>
        <w:rPr>
          <w:rFonts w:ascii="Times New Roman" w:eastAsia="Times New Roman"/>
          <w:color w:val="111111"/>
        </w:rPr>
        <w:t xml:space="preserve">002 </w:t>
      </w:r>
      <w:r>
        <w:rPr>
          <w:color w:val="111111"/>
        </w:rPr>
        <w:t>号</w:t>
      </w:r>
    </w:p>
    <w:p>
      <w:pPr>
        <w:pStyle w:val="3"/>
        <w:spacing w:before="1"/>
        <w:rPr>
          <w:sz w:val="27"/>
        </w:rPr>
      </w:pPr>
    </w:p>
    <w:p>
      <w:pPr>
        <w:spacing w:before="0" w:line="314" w:lineRule="auto"/>
        <w:ind w:left="4124" w:right="2745" w:hanging="1134"/>
        <w:jc w:val="left"/>
        <w:rPr>
          <w:sz w:val="30"/>
        </w:rPr>
      </w:pPr>
      <w:r>
        <w:rPr>
          <w:color w:val="111111"/>
          <w:w w:val="105"/>
          <w:sz w:val="30"/>
        </w:rPr>
        <w:t>关于召开中国机械工业联合会智能制造分会一届二次会员大会的预通知</w:t>
      </w:r>
    </w:p>
    <w:p>
      <w:pPr>
        <w:pStyle w:val="3"/>
        <w:spacing w:before="204"/>
        <w:ind w:left="1648"/>
      </w:pPr>
      <w:r>
        <w:rPr>
          <w:color w:val="111111"/>
        </w:rPr>
        <w:t>各有关单位：</w:t>
      </w:r>
    </w:p>
    <w:p>
      <w:pPr>
        <w:pStyle w:val="3"/>
        <w:tabs>
          <w:tab w:val="left" w:pos="5056"/>
          <w:tab w:val="left" w:pos="5249"/>
          <w:tab w:val="left" w:pos="7397"/>
        </w:tabs>
        <w:spacing w:before="156" w:line="319" w:lineRule="auto"/>
        <w:ind w:left="1618" w:right="1380" w:firstLine="592"/>
      </w:pPr>
      <w:r>
        <w:rPr>
          <w:color w:val="111111"/>
          <w:w w:val="90"/>
        </w:rPr>
        <w:t>中国机械工业联合会智</w:t>
      </w:r>
      <w:r>
        <w:rPr>
          <w:color w:val="111111"/>
          <w:w w:val="90"/>
        </w:rPr>
        <w:tab/>
      </w:r>
      <w:r>
        <w:rPr>
          <w:color w:val="111111"/>
          <w:w w:val="95"/>
        </w:rPr>
        <w:t>能制造</w:t>
      </w:r>
      <w:r>
        <w:rPr>
          <w:color w:val="111111"/>
          <w:spacing w:val="-66"/>
          <w:w w:val="95"/>
        </w:rPr>
        <w:t xml:space="preserve"> </w:t>
      </w:r>
      <w:r>
        <w:rPr>
          <w:color w:val="111111"/>
          <w:w w:val="95"/>
        </w:rPr>
        <w:t>分</w:t>
      </w:r>
      <w:r>
        <w:rPr>
          <w:color w:val="111111"/>
          <w:spacing w:val="-11"/>
          <w:w w:val="95"/>
        </w:rPr>
        <w:t>会</w:t>
      </w:r>
      <w:r>
        <w:rPr>
          <w:color w:val="111111"/>
          <w:w w:val="95"/>
        </w:rPr>
        <w:t>自去年</w:t>
      </w:r>
      <w:r>
        <w:rPr>
          <w:color w:val="111111"/>
          <w:w w:val="95"/>
        </w:rPr>
        <w:tab/>
      </w:r>
      <w:r>
        <w:rPr>
          <w:rFonts w:ascii="Times New Roman" w:hAnsi="Times New Roman" w:eastAsia="Times New Roman"/>
          <w:color w:val="111111"/>
        </w:rPr>
        <w:t>7</w:t>
      </w:r>
      <w:r>
        <w:rPr>
          <w:rFonts w:ascii="Times New Roman" w:hAnsi="Times New Roman" w:eastAsia="Times New Roman"/>
          <w:color w:val="111111"/>
          <w:spacing w:val="-29"/>
        </w:rPr>
        <w:t xml:space="preserve"> </w:t>
      </w:r>
      <w:r>
        <w:rPr>
          <w:color w:val="111111"/>
        </w:rPr>
        <w:t>月份成立以来</w:t>
      </w:r>
      <w:r>
        <w:rPr>
          <w:color w:val="111111"/>
          <w:spacing w:val="-100"/>
        </w:rPr>
        <w:t xml:space="preserve"> </w:t>
      </w:r>
      <w:r>
        <w:rPr>
          <w:color w:val="111111"/>
        </w:rPr>
        <w:t>，</w:t>
      </w:r>
      <w:r>
        <w:rPr>
          <w:color w:val="111111"/>
          <w:spacing w:val="-94"/>
        </w:rPr>
        <w:t xml:space="preserve"> </w:t>
      </w:r>
      <w:r>
        <w:rPr>
          <w:color w:val="111111"/>
        </w:rPr>
        <w:t>先后开</w:t>
      </w:r>
      <w:r>
        <w:rPr>
          <w:color w:val="111111"/>
          <w:w w:val="95"/>
        </w:rPr>
        <w:t xml:space="preserve">展了会员单位调研与交流、“网络协同制造与数字化工厂发展高峰论坛”  </w:t>
      </w:r>
      <w:r>
        <w:rPr>
          <w:color w:val="111111"/>
          <w:w w:val="90"/>
        </w:rPr>
        <w:t>等系列活动。现根据工作安排</w:t>
      </w:r>
      <w:r>
        <w:rPr>
          <w:color w:val="111111"/>
          <w:w w:val="90"/>
        </w:rPr>
        <w:tab/>
      </w:r>
      <w:r>
        <w:rPr>
          <w:color w:val="111111"/>
          <w:w w:val="90"/>
        </w:rPr>
        <w:tab/>
      </w:r>
      <w:r>
        <w:rPr>
          <w:color w:val="111111"/>
        </w:rPr>
        <w:t>，</w:t>
      </w:r>
      <w:r>
        <w:rPr>
          <w:color w:val="111111"/>
          <w:spacing w:val="-109"/>
        </w:rPr>
        <w:t xml:space="preserve"> </w:t>
      </w:r>
      <w:r>
        <w:rPr>
          <w:color w:val="111111"/>
        </w:rPr>
        <w:t>拟于</w:t>
      </w:r>
      <w:r>
        <w:rPr>
          <w:color w:val="111111"/>
          <w:spacing w:val="-86"/>
        </w:rPr>
        <w:t xml:space="preserve"> </w:t>
      </w:r>
      <w:r>
        <w:rPr>
          <w:rFonts w:ascii="Times New Roman" w:hAnsi="Times New Roman" w:eastAsia="Times New Roman"/>
          <w:color w:val="111111"/>
        </w:rPr>
        <w:t>2019</w:t>
      </w:r>
      <w:r>
        <w:rPr>
          <w:rFonts w:ascii="Times New Roman" w:hAnsi="Times New Roman" w:eastAsia="Times New Roman"/>
          <w:color w:val="111111"/>
          <w:spacing w:val="8"/>
        </w:rPr>
        <w:t xml:space="preserve"> </w:t>
      </w:r>
      <w:r>
        <w:rPr>
          <w:color w:val="111111"/>
        </w:rPr>
        <w:t>年</w:t>
      </w:r>
      <w:r>
        <w:rPr>
          <w:color w:val="111111"/>
          <w:spacing w:val="-97"/>
        </w:rPr>
        <w:t xml:space="preserve"> </w:t>
      </w:r>
      <w:r>
        <w:rPr>
          <w:rFonts w:ascii="Times New Roman" w:hAnsi="Times New Roman" w:eastAsia="Times New Roman"/>
          <w:color w:val="111111"/>
        </w:rPr>
        <w:t>7</w:t>
      </w:r>
      <w:r>
        <w:rPr>
          <w:rFonts w:ascii="Times New Roman" w:hAnsi="Times New Roman" w:eastAsia="Times New Roman"/>
          <w:color w:val="111111"/>
          <w:spacing w:val="-30"/>
        </w:rPr>
        <w:t xml:space="preserve"> </w:t>
      </w:r>
      <w:r>
        <w:rPr>
          <w:color w:val="111111"/>
        </w:rPr>
        <w:t>月中旬在上海召</w:t>
      </w:r>
      <w:r>
        <w:rPr>
          <w:color w:val="111111"/>
          <w:spacing w:val="-88"/>
        </w:rPr>
        <w:t xml:space="preserve"> </w:t>
      </w:r>
      <w:r>
        <w:rPr>
          <w:color w:val="111111"/>
        </w:rPr>
        <w:t>开中国机械工业联合会智能制造分会一届二次会员大会，会议主要内容如下：</w:t>
      </w:r>
    </w:p>
    <w:p>
      <w:pPr>
        <w:pStyle w:val="3"/>
        <w:tabs>
          <w:tab w:val="left" w:pos="5718"/>
        </w:tabs>
        <w:spacing w:line="343" w:lineRule="exact"/>
        <w:ind w:left="2172"/>
      </w:pPr>
      <w:r>
        <w:rPr>
          <w:rFonts w:ascii="Times New Roman" w:eastAsia="Times New Roman"/>
          <w:color w:val="111111"/>
          <w:w w:val="95"/>
        </w:rPr>
        <w:t>1</w:t>
      </w:r>
      <w:r>
        <w:rPr>
          <w:color w:val="111111"/>
          <w:w w:val="95"/>
        </w:rPr>
        <w:t>、</w:t>
      </w:r>
      <w:r>
        <w:rPr>
          <w:color w:val="111111"/>
          <w:spacing w:val="43"/>
          <w:w w:val="95"/>
        </w:rPr>
        <w:t>召</w:t>
      </w:r>
      <w:r>
        <w:rPr>
          <w:color w:val="111111"/>
          <w:w w:val="95"/>
        </w:rPr>
        <w:t>开分会专家委员会会议</w:t>
      </w:r>
      <w:r>
        <w:rPr>
          <w:color w:val="111111"/>
          <w:w w:val="95"/>
        </w:rPr>
        <w:tab/>
      </w:r>
      <w:r>
        <w:rPr>
          <w:color w:val="111111"/>
          <w:w w:val="70"/>
        </w:rPr>
        <w:t>；</w:t>
      </w:r>
    </w:p>
    <w:p>
      <w:pPr>
        <w:pStyle w:val="3"/>
        <w:tabs>
          <w:tab w:val="left" w:pos="5427"/>
        </w:tabs>
        <w:spacing w:before="145" w:line="300" w:lineRule="auto"/>
        <w:ind w:left="1629" w:right="1546" w:firstLine="559"/>
      </w:pPr>
      <w:r>
        <w:rPr>
          <w:rFonts w:ascii="Times New Roman" w:eastAsia="Times New Roman"/>
          <w:color w:val="111111"/>
          <w:spacing w:val="18"/>
          <w:w w:val="90"/>
        </w:rPr>
        <w:t>2</w:t>
      </w:r>
      <w:r>
        <w:rPr>
          <w:color w:val="111111"/>
          <w:w w:val="90"/>
        </w:rPr>
        <w:t>、召</w:t>
      </w:r>
      <w:r>
        <w:rPr>
          <w:color w:val="111111"/>
          <w:spacing w:val="-82"/>
          <w:w w:val="90"/>
        </w:rPr>
        <w:t xml:space="preserve"> </w:t>
      </w:r>
      <w:r>
        <w:rPr>
          <w:color w:val="111111"/>
          <w:w w:val="90"/>
        </w:rPr>
        <w:t>开</w:t>
      </w:r>
      <w:r>
        <w:rPr>
          <w:color w:val="111111"/>
          <w:spacing w:val="60"/>
          <w:w w:val="90"/>
        </w:rPr>
        <w:t>智</w:t>
      </w:r>
      <w:r>
        <w:rPr>
          <w:color w:val="111111"/>
          <w:w w:val="90"/>
        </w:rPr>
        <w:t>能制造分会一届</w:t>
      </w:r>
      <w:r>
        <w:rPr>
          <w:color w:val="111111"/>
          <w:w w:val="90"/>
        </w:rPr>
        <w:tab/>
      </w:r>
      <w:r>
        <w:rPr>
          <w:color w:val="111111"/>
          <w:w w:val="95"/>
        </w:rPr>
        <w:t>二次理事会</w:t>
      </w:r>
      <w:r>
        <w:rPr>
          <w:color w:val="111111"/>
          <w:spacing w:val="-35"/>
          <w:w w:val="95"/>
        </w:rPr>
        <w:t xml:space="preserve"> </w:t>
      </w:r>
      <w:r>
        <w:rPr>
          <w:color w:val="111111"/>
          <w:w w:val="90"/>
        </w:rPr>
        <w:t>，</w:t>
      </w:r>
      <w:r>
        <w:rPr>
          <w:color w:val="111111"/>
          <w:spacing w:val="-69"/>
          <w:w w:val="90"/>
        </w:rPr>
        <w:t xml:space="preserve"> </w:t>
      </w:r>
      <w:r>
        <w:rPr>
          <w:color w:val="111111"/>
          <w:w w:val="95"/>
        </w:rPr>
        <w:t>讨论分会新会员入会、理</w:t>
      </w:r>
      <w:r>
        <w:rPr>
          <w:color w:val="111111"/>
          <w:spacing w:val="-16"/>
          <w:w w:val="95"/>
        </w:rPr>
        <w:t>事</w:t>
      </w:r>
      <w:r>
        <w:rPr>
          <w:color w:val="111111"/>
        </w:rPr>
        <w:t>单位增补等议案；</w:t>
      </w:r>
    </w:p>
    <w:p>
      <w:pPr>
        <w:pStyle w:val="3"/>
        <w:tabs>
          <w:tab w:val="left" w:pos="4038"/>
          <w:tab w:val="left" w:pos="9403"/>
        </w:tabs>
        <w:spacing w:before="59"/>
        <w:ind w:left="2189"/>
      </w:pPr>
      <w:r>
        <w:rPr>
          <w:rFonts w:ascii="Times New Roman" w:eastAsia="Times New Roman"/>
          <w:color w:val="111111"/>
          <w:spacing w:val="-5"/>
          <w:w w:val="90"/>
          <w:sz w:val="27"/>
        </w:rPr>
        <w:t>3</w:t>
      </w:r>
      <w:r>
        <w:rPr>
          <w:color w:val="111111"/>
          <w:w w:val="90"/>
        </w:rPr>
        <w:t>、分会秘书处</w:t>
      </w:r>
      <w:r>
        <w:rPr>
          <w:color w:val="111111"/>
          <w:w w:val="90"/>
        </w:rPr>
        <w:tab/>
      </w:r>
      <w:r>
        <w:rPr>
          <w:color w:val="111111"/>
          <w:w w:val="90"/>
        </w:rPr>
        <w:t>汇报上一年工作情况及下一步分会重点工作</w:t>
      </w:r>
      <w:r>
        <w:rPr>
          <w:color w:val="111111"/>
          <w:w w:val="90"/>
        </w:rPr>
        <w:tab/>
      </w:r>
      <w:r>
        <w:rPr>
          <w:color w:val="111111"/>
          <w:w w:val="70"/>
        </w:rPr>
        <w:t>；</w:t>
      </w:r>
    </w:p>
    <w:p>
      <w:pPr>
        <w:pStyle w:val="3"/>
        <w:tabs>
          <w:tab w:val="left" w:pos="4307"/>
        </w:tabs>
        <w:spacing w:before="117"/>
        <w:ind w:left="2181"/>
      </w:pPr>
      <w:r>
        <w:rPr>
          <w:rFonts w:ascii="Times New Roman" w:eastAsia="Times New Roman"/>
          <w:color w:val="111111"/>
          <w:spacing w:val="13"/>
          <w:w w:val="90"/>
        </w:rPr>
        <w:t>4</w:t>
      </w:r>
      <w:r>
        <w:rPr>
          <w:color w:val="111111"/>
          <w:w w:val="90"/>
        </w:rPr>
        <w:t>、颁发会员单位</w:t>
      </w:r>
      <w:r>
        <w:rPr>
          <w:color w:val="111111"/>
          <w:w w:val="90"/>
        </w:rPr>
        <w:tab/>
      </w:r>
      <w:r>
        <w:rPr>
          <w:color w:val="111111"/>
        </w:rPr>
        <w:t>证书、理事单位证书及专家委员聘书等。</w:t>
      </w:r>
    </w:p>
    <w:p>
      <w:pPr>
        <w:pStyle w:val="3"/>
        <w:tabs>
          <w:tab w:val="left" w:pos="6819"/>
          <w:tab w:val="left" w:pos="6862"/>
          <w:tab w:val="left" w:pos="9780"/>
        </w:tabs>
        <w:spacing w:before="127" w:line="314" w:lineRule="auto"/>
        <w:ind w:left="1590" w:right="1508" w:firstLine="566"/>
      </w:pPr>
      <w:r>
        <w:rPr>
          <w:color w:val="111111"/>
          <w:w w:val="95"/>
        </w:rPr>
        <w:t>同期将举办</w:t>
      </w:r>
      <w:r>
        <w:rPr>
          <w:color w:val="111111"/>
          <w:spacing w:val="16"/>
          <w:w w:val="95"/>
        </w:rPr>
        <w:t xml:space="preserve"> </w:t>
      </w:r>
      <w:r>
        <w:rPr>
          <w:rFonts w:ascii="Times New Roman" w:eastAsia="Times New Roman"/>
          <w:color w:val="111111"/>
          <w:w w:val="95"/>
        </w:rPr>
        <w:t>2019</w:t>
      </w:r>
      <w:r>
        <w:rPr>
          <w:rFonts w:ascii="Times New Roman" w:eastAsia="Times New Roman"/>
          <w:color w:val="111111"/>
          <w:spacing w:val="61"/>
          <w:w w:val="95"/>
        </w:rPr>
        <w:t xml:space="preserve"> </w:t>
      </w:r>
      <w:r>
        <w:rPr>
          <w:color w:val="111111"/>
          <w:w w:val="95"/>
        </w:rPr>
        <w:t>中国国际机器人与智</w:t>
      </w:r>
      <w:r>
        <w:rPr>
          <w:color w:val="111111"/>
          <w:w w:val="95"/>
        </w:rPr>
        <w:tab/>
      </w:r>
      <w:r>
        <w:rPr>
          <w:color w:val="111111"/>
          <w:w w:val="95"/>
        </w:rPr>
        <w:tab/>
      </w:r>
      <w:r>
        <w:rPr>
          <w:color w:val="111111"/>
          <w:w w:val="90"/>
        </w:rPr>
        <w:t>能制造发展高峰论坛及</w:t>
      </w:r>
      <w:r>
        <w:rPr>
          <w:color w:val="111111"/>
          <w:w w:val="90"/>
        </w:rPr>
        <w:tab/>
      </w:r>
      <w:r>
        <w:rPr>
          <w:rFonts w:ascii="Times New Roman" w:eastAsia="Times New Roman"/>
          <w:color w:val="111111"/>
          <w:w w:val="95"/>
        </w:rPr>
        <w:t xml:space="preserve">2019 </w:t>
      </w:r>
      <w:r>
        <w:rPr>
          <w:color w:val="111111"/>
          <w:w w:val="90"/>
        </w:rPr>
        <w:t>中国国际智</w:t>
      </w:r>
      <w:r>
        <w:rPr>
          <w:color w:val="111111"/>
          <w:spacing w:val="31"/>
          <w:w w:val="90"/>
        </w:rPr>
        <w:t xml:space="preserve"> </w:t>
      </w:r>
      <w:r>
        <w:rPr>
          <w:color w:val="111111"/>
          <w:w w:val="90"/>
        </w:rPr>
        <w:t>能工厂装备及解决方案展览会</w:t>
      </w:r>
      <w:r>
        <w:rPr>
          <w:color w:val="111111"/>
          <w:w w:val="90"/>
        </w:rPr>
        <w:tab/>
      </w:r>
      <w:r>
        <w:rPr>
          <w:rFonts w:ascii="Times New Roman" w:eastAsia="Times New Roman"/>
          <w:color w:val="111111"/>
        </w:rPr>
        <w:t>(</w:t>
      </w:r>
      <w:r>
        <w:rPr>
          <w:rFonts w:ascii="Times New Roman" w:eastAsia="Times New Roman"/>
          <w:color w:val="111111"/>
          <w:spacing w:val="-22"/>
        </w:rPr>
        <w:t xml:space="preserve"> </w:t>
      </w:r>
      <w:r>
        <w:rPr>
          <w:rFonts w:ascii="Times New Roman" w:eastAsia="Times New Roman"/>
          <w:color w:val="111111"/>
          <w:spacing w:val="2"/>
        </w:rPr>
        <w:t>IFES2019</w:t>
      </w:r>
      <w:r>
        <w:rPr>
          <w:rFonts w:ascii="Times New Roman" w:eastAsia="Times New Roman"/>
          <w:color w:val="111111"/>
          <w:spacing w:val="-14"/>
        </w:rPr>
        <w:t xml:space="preserve"> </w:t>
      </w:r>
      <w:r>
        <w:rPr>
          <w:rFonts w:ascii="Times New Roman" w:eastAsia="Times New Roman"/>
          <w:color w:val="111111"/>
        </w:rPr>
        <w:t>)</w:t>
      </w:r>
      <w:r>
        <w:rPr>
          <w:rFonts w:ascii="Times New Roman" w:eastAsia="Times New Roman"/>
          <w:color w:val="111111"/>
          <w:spacing w:val="-1"/>
        </w:rPr>
        <w:t xml:space="preserve"> </w:t>
      </w:r>
      <w:r>
        <w:rPr>
          <w:color w:val="111111"/>
        </w:rPr>
        <w:t>等系列活动（</w:t>
      </w:r>
      <w:r>
        <w:rPr>
          <w:color w:val="111111"/>
          <w:spacing w:val="-51"/>
        </w:rPr>
        <w:t xml:space="preserve"> </w:t>
      </w:r>
      <w:r>
        <w:rPr>
          <w:color w:val="111111"/>
        </w:rPr>
        <w:t>见附件）。会员大会具体时间及地点另行通知。</w:t>
      </w:r>
    </w:p>
    <w:p>
      <w:pPr>
        <w:pStyle w:val="3"/>
        <w:spacing w:line="357" w:lineRule="exact"/>
        <w:ind w:left="2140"/>
      </w:pPr>
      <w:r>
        <w:rPr>
          <w:color w:val="111111"/>
        </w:rPr>
        <w:t>联系人：刘前军</w:t>
      </w:r>
    </w:p>
    <w:p>
      <w:pPr>
        <w:pStyle w:val="3"/>
        <w:tabs>
          <w:tab w:val="left" w:pos="3285"/>
        </w:tabs>
        <w:spacing w:before="131"/>
        <w:ind w:left="2137"/>
        <w:rPr>
          <w:rFonts w:ascii="Times New Roman" w:eastAsia="Times New Roman"/>
        </w:rPr>
      </w:pPr>
      <w:r>
        <w:rPr>
          <w:color w:val="111111"/>
        </w:rPr>
        <w:t>电话：</w:t>
      </w:r>
      <w:r>
        <w:rPr>
          <w:color w:val="111111"/>
        </w:rPr>
        <w:tab/>
      </w:r>
      <w:r>
        <w:rPr>
          <w:rFonts w:ascii="Times New Roman" w:eastAsia="Times New Roman"/>
          <w:color w:val="111111"/>
        </w:rPr>
        <w:t xml:space="preserve">01 0- 88379223 </w:t>
      </w:r>
      <w:r>
        <w:rPr>
          <w:color w:val="111111"/>
          <w:sz w:val="22"/>
        </w:rPr>
        <w:t>、</w:t>
      </w:r>
      <w:r>
        <w:rPr>
          <w:color w:val="111111"/>
          <w:spacing w:val="-27"/>
          <w:sz w:val="22"/>
        </w:rPr>
        <w:t xml:space="preserve"> </w:t>
      </w:r>
      <w:r>
        <w:rPr>
          <w:rFonts w:ascii="Times New Roman" w:eastAsia="Times New Roman"/>
          <w:color w:val="111111"/>
        </w:rPr>
        <w:t>18911969860</w:t>
      </w:r>
    </w:p>
    <w:p>
      <w:pPr>
        <w:pStyle w:val="3"/>
        <w:tabs>
          <w:tab w:val="left" w:pos="3127"/>
        </w:tabs>
        <w:spacing w:before="131"/>
        <w:ind w:left="2137"/>
        <w:rPr>
          <w:rFonts w:ascii="Times New Roman"/>
        </w:rPr>
      </w:pPr>
      <w:r>
        <w:rPr>
          <w:rFonts w:ascii="Times New Roman"/>
          <w:color w:val="111111"/>
        </w:rPr>
        <w:t>Email:</w:t>
      </w:r>
      <w:r>
        <w:rPr>
          <w:rFonts w:ascii="Times New Roman"/>
          <w:color w:val="111111"/>
        </w:rPr>
        <w:tab/>
      </w:r>
      <w:r>
        <w:rPr>
          <w:rFonts w:ascii="Times New Roman"/>
          <w:color w:val="111111"/>
          <w:u w:val="single" w:color="000000"/>
        </w:rPr>
        <w:t>cmifimbaru126.</w:t>
      </w:r>
      <w:r>
        <w:rPr>
          <w:rFonts w:ascii="Times New Roman"/>
          <w:color w:val="111111"/>
          <w:spacing w:val="-7"/>
          <w:u w:val="single" w:color="000000"/>
        </w:rPr>
        <w:t xml:space="preserve"> </w:t>
      </w:r>
      <w:r>
        <w:rPr>
          <w:rFonts w:ascii="Times New Roman"/>
          <w:color w:val="111111"/>
          <w:u w:val="single" w:color="000000"/>
        </w:rPr>
        <w:t>com</w:t>
      </w:r>
    </w:p>
    <w:p>
      <w:pPr>
        <w:pStyle w:val="3"/>
        <w:spacing w:before="7"/>
        <w:rPr>
          <w:rFonts w:ascii="Times New Roman"/>
          <w:sz w:val="32"/>
        </w:rPr>
      </w:pPr>
    </w:p>
    <w:p>
      <w:pPr>
        <w:pStyle w:val="3"/>
        <w:ind w:left="2124"/>
      </w:pPr>
      <w:r>
        <mc:AlternateContent>
          <mc:Choice Requires="wpg">
            <w:drawing>
              <wp:anchor distT="0" distB="0" distL="0" distR="0" simplePos="0" relativeHeight="503315456" behindDoc="1" locked="0" layoutInCell="1" allowOverlap="1">
                <wp:simplePos x="0" y="0"/>
                <wp:positionH relativeFrom="page">
                  <wp:posOffset>744220</wp:posOffset>
                </wp:positionH>
                <wp:positionV relativeFrom="paragraph">
                  <wp:posOffset>287020</wp:posOffset>
                </wp:positionV>
                <wp:extent cx="5479415" cy="1693545"/>
                <wp:effectExtent l="0" t="635" r="6985" b="1270"/>
                <wp:wrapTopAndBottom/>
                <wp:docPr id="13" name="组合 3"/>
                <wp:cNvGraphicFramePr/>
                <a:graphic xmlns:a="http://schemas.openxmlformats.org/drawingml/2006/main">
                  <a:graphicData uri="http://schemas.microsoft.com/office/word/2010/wordprocessingGroup">
                    <wpg:wgp>
                      <wpg:cNvGrpSpPr/>
                      <wpg:grpSpPr>
                        <a:xfrm>
                          <a:off x="0" y="0"/>
                          <a:ext cx="5479415" cy="1693545"/>
                          <a:chOff x="1172" y="453"/>
                          <a:chExt cx="8629" cy="2667"/>
                        </a:xfrm>
                      </wpg:grpSpPr>
                      <pic:pic xmlns:pic="http://schemas.openxmlformats.org/drawingml/2006/picture">
                        <pic:nvPicPr>
                          <pic:cNvPr id="10" name="图片 4"/>
                          <pic:cNvPicPr>
                            <a:picLocks noChangeAspect="1"/>
                          </pic:cNvPicPr>
                        </pic:nvPicPr>
                        <pic:blipFill>
                          <a:blip r:embed="rId5"/>
                          <a:stretch>
                            <a:fillRect/>
                          </a:stretch>
                        </pic:blipFill>
                        <pic:spPr>
                          <a:xfrm>
                            <a:off x="2575" y="452"/>
                            <a:ext cx="7226" cy="2667"/>
                          </a:xfrm>
                          <a:prstGeom prst="rect">
                            <a:avLst/>
                          </a:prstGeom>
                          <a:noFill/>
                          <a:ln>
                            <a:noFill/>
                          </a:ln>
                        </pic:spPr>
                      </pic:pic>
                      <wps:wsp>
                        <wps:cNvPr id="11" name="直线 5"/>
                        <wps:cNvSpPr/>
                        <wps:spPr>
                          <a:xfrm>
                            <a:off x="1172" y="3033"/>
                            <a:ext cx="1403" cy="0"/>
                          </a:xfrm>
                          <a:prstGeom prst="line">
                            <a:avLst/>
                          </a:prstGeom>
                          <a:ln w="42713" cap="flat" cmpd="sng">
                            <a:solidFill>
                              <a:srgbClr val="000000"/>
                            </a:solidFill>
                            <a:prstDash val="solid"/>
                            <a:headEnd type="none" w="med" len="med"/>
                            <a:tailEnd type="none" w="med" len="med"/>
                          </a:ln>
                        </wps:spPr>
                        <wps:bodyPr upright="1"/>
                      </wps:wsp>
                      <wps:wsp>
                        <wps:cNvPr id="12" name="文本框 6"/>
                        <wps:cNvSpPr txBox="1"/>
                        <wps:spPr>
                          <a:xfrm>
                            <a:off x="1172" y="452"/>
                            <a:ext cx="8629" cy="2667"/>
                          </a:xfrm>
                          <a:prstGeom prst="rect">
                            <a:avLst/>
                          </a:prstGeom>
                          <a:noFill/>
                          <a:ln>
                            <a:noFill/>
                          </a:ln>
                        </wps:spPr>
                        <wps:txbx>
                          <w:txbxContent>
                            <w:p>
                              <w:pPr>
                                <w:tabs>
                                  <w:tab w:val="left" w:pos="4599"/>
                                </w:tabs>
                                <w:spacing w:before="46"/>
                                <w:ind w:left="976" w:right="0" w:firstLine="0"/>
                                <w:jc w:val="left"/>
                                <w:rPr>
                                  <w:sz w:val="28"/>
                                </w:rPr>
                              </w:pPr>
                              <w:r>
                                <w:rPr>
                                  <w:rFonts w:ascii="Times New Roman" w:eastAsia="Times New Roman"/>
                                  <w:color w:val="111111"/>
                                  <w:w w:val="95"/>
                                  <w:sz w:val="28"/>
                                </w:rPr>
                                <w:t>l</w:t>
                              </w:r>
                              <w:r>
                                <w:rPr>
                                  <w:rFonts w:ascii="Times New Roman" w:eastAsia="Times New Roman"/>
                                  <w:color w:val="111111"/>
                                  <w:spacing w:val="-35"/>
                                  <w:w w:val="95"/>
                                  <w:sz w:val="28"/>
                                </w:rPr>
                                <w:t xml:space="preserve"> </w:t>
                              </w:r>
                              <w:r>
                                <w:rPr>
                                  <w:color w:val="111111"/>
                                  <w:w w:val="95"/>
                                  <w:sz w:val="28"/>
                                </w:rPr>
                                <w:t>、</w:t>
                              </w:r>
                              <w:r>
                                <w:rPr>
                                  <w:color w:val="111111"/>
                                  <w:spacing w:val="-106"/>
                                  <w:w w:val="95"/>
                                  <w:sz w:val="28"/>
                                </w:rPr>
                                <w:t xml:space="preserve"> </w:t>
                              </w:r>
                              <w:r>
                                <w:rPr>
                                  <w:rFonts w:ascii="Times New Roman" w:eastAsia="Times New Roman"/>
                                  <w:color w:val="111111"/>
                                  <w:w w:val="95"/>
                                  <w:sz w:val="28"/>
                                </w:rPr>
                                <w:t>2019</w:t>
                              </w:r>
                              <w:r>
                                <w:rPr>
                                  <w:rFonts w:ascii="Times New Roman" w:eastAsia="Times New Roman"/>
                                  <w:color w:val="111111"/>
                                  <w:spacing w:val="36"/>
                                  <w:w w:val="95"/>
                                  <w:sz w:val="28"/>
                                </w:rPr>
                                <w:t xml:space="preserve"> </w:t>
                              </w:r>
                              <w:r>
                                <w:rPr>
                                  <w:color w:val="111111"/>
                                  <w:w w:val="95"/>
                                  <w:sz w:val="28"/>
                                </w:rPr>
                                <w:t>中国国际机器人与智</w:t>
                              </w:r>
                              <w:r>
                                <w:rPr>
                                  <w:color w:val="111111"/>
                                  <w:w w:val="95"/>
                                  <w:sz w:val="28"/>
                                </w:rPr>
                                <w:tab/>
                              </w:r>
                              <w:r>
                                <w:rPr>
                                  <w:color w:val="111111"/>
                                  <w:sz w:val="28"/>
                                </w:rPr>
                                <w:t>能</w:t>
                              </w:r>
                            </w:p>
                          </w:txbxContent>
                        </wps:txbx>
                        <wps:bodyPr lIns="0" tIns="0" rIns="0" bIns="0" upright="1"/>
                      </wps:wsp>
                    </wpg:wgp>
                  </a:graphicData>
                </a:graphic>
              </wp:anchor>
            </w:drawing>
          </mc:Choice>
          <mc:Fallback>
            <w:pict>
              <v:group id="组合 3" o:spid="_x0000_s1026" o:spt="203" style="position:absolute;left:0pt;margin-left:58.6pt;margin-top:22.6pt;height:133.35pt;width:431.45pt;mso-position-horizontal-relative:page;mso-wrap-distance-bottom:0pt;mso-wrap-distance-top:0pt;z-index:-1024;mso-width-relative:page;mso-height-relative:page;" coordorigin="1172,453" coordsize="8629,2667" o:gfxdata="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">
                <o:lock v:ext="edit" aspectratio="f"/>
                <v:shape id="图片 4" o:spid="_x0000_s1026" o:spt="75" alt="" type="#_x0000_t75" style="position:absolute;left:2575;top:452;height:2667;width:7226;" filled="f" o:preferrelative="t" stroked="f" coordsize="21600,21600" o:gfxdata="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XMjW/&#10;AAAA2wAAAA8AAAAAAAAAAQAgAAAAIgAAAGRycy9kb3ducmV2LnhtbFBLAQIUABQAAAAIAIdO4kAz&#10;LwWeOwAAADkAAAAQAAAAAAAAAAEAIAAAAA4BAABkcnMvc2hhcGV4bWwueG1sUEsFBgAAAAAGAAYA&#10;WwEAALgDAAAAAA==&#10;">
                  <v:fill on="f" focussize="0,0"/>
                  <v:stroke on="f"/>
                  <v:imagedata r:id="rId5" o:title=""/>
                  <o:lock v:ext="edit" aspectratio="t"/>
                </v:shape>
                <v:line id="直线 5" o:spid="_x0000_s1026" o:spt="20" style="position:absolute;left:1172;top:3033;height:0;width:1403;" filled="f" stroked="t" coordsize="21600,21600" o:gfxdata="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FY3S/&#10;AAAA2wAAAA8AAAAAAAAAAQAgAAAAIgAAAGRycy9kb3ducmV2LnhtbFBLAQIUABQAAAAIAIdO4kAz&#10;LwWeOwAAADkAAAAQAAAAAAAAAAEAIAAAAA4BAABkcnMvc2hhcGV4bWwueG1sUEsFBgAAAAAGAAYA&#10;WwEAALgDAAAAAA==&#10;">
                  <v:fill on="f" focussize="0,0"/>
                  <v:stroke weight="3.36322834645669pt" color="#000000" joinstyle="round"/>
                  <v:imagedata o:title=""/>
                  <o:lock v:ext="edit" aspectratio="f"/>
                </v:line>
                <v:shape id="文本框 6" o:spid="_x0000_s1026" o:spt="202" type="#_x0000_t202" style="position:absolute;left:1172;top:452;height:2667;width:8629;"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4599"/>
                          </w:tabs>
                          <w:spacing w:before="46"/>
                          <w:ind w:left="976" w:right="0" w:firstLine="0"/>
                          <w:jc w:val="left"/>
                          <w:rPr>
                            <w:sz w:val="28"/>
                          </w:rPr>
                        </w:pPr>
                        <w:r>
                          <w:rPr>
                            <w:rFonts w:ascii="Times New Roman" w:eastAsia="Times New Roman"/>
                            <w:color w:val="111111"/>
                            <w:w w:val="95"/>
                            <w:sz w:val="28"/>
                          </w:rPr>
                          <w:t>l</w:t>
                        </w:r>
                        <w:r>
                          <w:rPr>
                            <w:rFonts w:ascii="Times New Roman" w:eastAsia="Times New Roman"/>
                            <w:color w:val="111111"/>
                            <w:spacing w:val="-35"/>
                            <w:w w:val="95"/>
                            <w:sz w:val="28"/>
                          </w:rPr>
                          <w:t xml:space="preserve"> </w:t>
                        </w:r>
                        <w:r>
                          <w:rPr>
                            <w:color w:val="111111"/>
                            <w:w w:val="95"/>
                            <w:sz w:val="28"/>
                          </w:rPr>
                          <w:t>、</w:t>
                        </w:r>
                        <w:r>
                          <w:rPr>
                            <w:color w:val="111111"/>
                            <w:spacing w:val="-106"/>
                            <w:w w:val="95"/>
                            <w:sz w:val="28"/>
                          </w:rPr>
                          <w:t xml:space="preserve"> </w:t>
                        </w:r>
                        <w:r>
                          <w:rPr>
                            <w:rFonts w:ascii="Times New Roman" w:eastAsia="Times New Roman"/>
                            <w:color w:val="111111"/>
                            <w:w w:val="95"/>
                            <w:sz w:val="28"/>
                          </w:rPr>
                          <w:t>2019</w:t>
                        </w:r>
                        <w:r>
                          <w:rPr>
                            <w:rFonts w:ascii="Times New Roman" w:eastAsia="Times New Roman"/>
                            <w:color w:val="111111"/>
                            <w:spacing w:val="36"/>
                            <w:w w:val="95"/>
                            <w:sz w:val="28"/>
                          </w:rPr>
                          <w:t xml:space="preserve"> </w:t>
                        </w:r>
                        <w:r>
                          <w:rPr>
                            <w:color w:val="111111"/>
                            <w:w w:val="95"/>
                            <w:sz w:val="28"/>
                          </w:rPr>
                          <w:t>中国国际机器人与智</w:t>
                        </w:r>
                        <w:r>
                          <w:rPr>
                            <w:color w:val="111111"/>
                            <w:w w:val="95"/>
                            <w:sz w:val="28"/>
                          </w:rPr>
                          <w:tab/>
                        </w:r>
                        <w:r>
                          <w:rPr>
                            <w:color w:val="111111"/>
                            <w:sz w:val="28"/>
                          </w:rPr>
                          <w:t>能</w:t>
                        </w:r>
                      </w:p>
                    </w:txbxContent>
                  </v:textbox>
                </v:shape>
                <w10:wrap type="topAndBottom"/>
              </v:group>
            </w:pict>
          </mc:Fallback>
        </mc:AlternateContent>
      </w:r>
      <w:r>
        <w:rPr>
          <w:color w:val="111111"/>
          <w:w w:val="85"/>
        </w:rPr>
        <w:t>附件：</w:t>
      </w:r>
    </w:p>
    <w:p>
      <w:pPr>
        <w:spacing w:after="0"/>
        <w:sectPr>
          <w:footerReference r:id="rId3" w:type="default"/>
          <w:type w:val="continuous"/>
          <w:pgSz w:w="11900" w:h="16840"/>
          <w:pgMar w:top="1080" w:right="0" w:bottom="220" w:left="0" w:header="720" w:footer="31" w:gutter="0"/>
        </w:sectPr>
      </w:pPr>
    </w:p>
    <w:p>
      <w:pPr>
        <w:pStyle w:val="3"/>
        <w:spacing w:before="10"/>
        <w:rPr>
          <w:sz w:val="11"/>
        </w:rPr>
      </w:pPr>
    </w:p>
    <w:p>
      <w:pPr>
        <w:spacing w:before="67" w:line="304" w:lineRule="auto"/>
        <w:ind w:left="4418" w:right="3461" w:hanging="1183"/>
        <w:jc w:val="left"/>
        <w:rPr>
          <w:sz w:val="31"/>
        </w:rPr>
      </w:pPr>
      <w:r>
        <w:rPr>
          <w:rFonts w:ascii="Times New Roman" w:eastAsia="Times New Roman"/>
          <w:color w:val="131313"/>
          <w:sz w:val="31"/>
        </w:rPr>
        <w:t xml:space="preserve">2019 </w:t>
      </w:r>
      <w:r>
        <w:rPr>
          <w:color w:val="131313"/>
          <w:sz w:val="31"/>
        </w:rPr>
        <w:t>中国国际机器人与智能 制造发展高峰论坛方案（拟）</w:t>
      </w:r>
    </w:p>
    <w:p>
      <w:pPr>
        <w:pStyle w:val="3"/>
        <w:spacing w:before="4"/>
        <w:rPr>
          <w:sz w:val="41"/>
        </w:rPr>
      </w:pPr>
    </w:p>
    <w:p>
      <w:pPr>
        <w:pStyle w:val="3"/>
        <w:tabs>
          <w:tab w:val="left" w:pos="6703"/>
        </w:tabs>
        <w:spacing w:before="1" w:line="333" w:lineRule="auto"/>
        <w:ind w:left="1450" w:right="1575" w:firstLine="581"/>
      </w:pPr>
      <w:r>
        <w:rPr>
          <w:color w:val="131313"/>
        </w:rPr>
        <w:t>当前中国制造业”由高速增长阶段转向高质量发展阶段＂的转变</w:t>
      </w:r>
      <w:r>
        <w:rPr>
          <w:color w:val="131313"/>
          <w:spacing w:val="-16"/>
        </w:rPr>
        <w:t>过</w:t>
      </w:r>
      <w:r>
        <w:rPr>
          <w:color w:val="131313"/>
        </w:rPr>
        <w:t>程中，以人工智能、机器人、大数据、云计算等新技术的融合发展加速了中</w:t>
      </w:r>
      <w:r>
        <w:rPr>
          <w:color w:val="131313"/>
          <w:spacing w:val="-97"/>
        </w:rPr>
        <w:t xml:space="preserve"> </w:t>
      </w:r>
      <w:r>
        <w:rPr>
          <w:color w:val="131313"/>
        </w:rPr>
        <w:t>国制造业的转型升级。李克强总理在</w:t>
      </w:r>
      <w:r>
        <w:rPr>
          <w:color w:val="131313"/>
        </w:rPr>
        <w:tab/>
      </w:r>
      <w:r>
        <w:rPr>
          <w:rFonts w:ascii="Times New Roman" w:hAnsi="Times New Roman" w:eastAsia="Times New Roman"/>
          <w:color w:val="131313"/>
          <w:sz w:val="26"/>
        </w:rPr>
        <w:t>201</w:t>
      </w:r>
      <w:r>
        <w:rPr>
          <w:rFonts w:ascii="Times New Roman" w:hAnsi="Times New Roman" w:eastAsia="Times New Roman"/>
          <w:color w:val="131313"/>
          <w:spacing w:val="2"/>
          <w:sz w:val="26"/>
        </w:rPr>
        <w:t xml:space="preserve"> </w:t>
      </w:r>
      <w:r>
        <w:rPr>
          <w:rFonts w:ascii="Times New Roman" w:hAnsi="Times New Roman" w:eastAsia="Times New Roman"/>
          <w:color w:val="131313"/>
          <w:sz w:val="26"/>
        </w:rPr>
        <w:t>9</w:t>
      </w:r>
      <w:r>
        <w:rPr>
          <w:rFonts w:ascii="Times New Roman" w:hAnsi="Times New Roman" w:eastAsia="Times New Roman"/>
          <w:color w:val="131313"/>
          <w:spacing w:val="54"/>
          <w:sz w:val="26"/>
        </w:rPr>
        <w:t xml:space="preserve"> </w:t>
      </w:r>
      <w:r>
        <w:rPr>
          <w:color w:val="131313"/>
        </w:rPr>
        <w:t>年政府工作报告中对制</w:t>
      </w:r>
      <w:r>
        <w:rPr>
          <w:color w:val="131313"/>
          <w:w w:val="95"/>
        </w:rPr>
        <w:t>造业的发展提出了新的要求，要打造工业互联网平台，拓展“智能＋＂，为</w:t>
      </w:r>
      <w:r>
        <w:rPr>
          <w:color w:val="131313"/>
        </w:rPr>
        <w:t>制造业转型升级赋能。加快制造企业的智能转型升级，提升制造业产业的智能化水平成为今年工作的重要内容。</w:t>
      </w:r>
    </w:p>
    <w:p>
      <w:pPr>
        <w:pStyle w:val="3"/>
        <w:tabs>
          <w:tab w:val="left" w:pos="4180"/>
          <w:tab w:val="left" w:pos="7000"/>
          <w:tab w:val="left" w:pos="7553"/>
          <w:tab w:val="left" w:pos="7714"/>
          <w:tab w:val="left" w:pos="8577"/>
        </w:tabs>
        <w:spacing w:before="11" w:line="331" w:lineRule="auto"/>
        <w:ind w:left="1445" w:right="1590" w:firstLine="570"/>
      </w:pPr>
      <w:r>
        <w:rPr>
          <w:color w:val="131313"/>
          <w:w w:val="95"/>
        </w:rPr>
        <w:t>由中国机械</w:t>
      </w:r>
      <w:r>
        <w:rPr>
          <w:color w:val="131313"/>
          <w:spacing w:val="-68"/>
          <w:w w:val="95"/>
        </w:rPr>
        <w:t xml:space="preserve"> </w:t>
      </w:r>
      <w:r>
        <w:rPr>
          <w:color w:val="131313"/>
        </w:rPr>
        <w:t>工业联合会与弗戈工业传媒共同</w:t>
      </w:r>
      <w:r>
        <w:rPr>
          <w:color w:val="131313"/>
        </w:rPr>
        <w:tab/>
      </w:r>
      <w:r>
        <w:rPr>
          <w:color w:val="131313"/>
          <w:w w:val="95"/>
        </w:rPr>
        <w:t>主办的</w:t>
      </w:r>
      <w:r>
        <w:rPr>
          <w:color w:val="131313"/>
          <w:w w:val="95"/>
        </w:rPr>
        <w:tab/>
      </w:r>
      <w:r>
        <w:rPr>
          <w:rFonts w:ascii="Times New Roman" w:hAnsi="Times New Roman" w:eastAsia="Times New Roman"/>
          <w:color w:val="131313"/>
          <w:w w:val="95"/>
          <w:sz w:val="26"/>
        </w:rPr>
        <w:t>"</w:t>
      </w:r>
      <w:r>
        <w:rPr>
          <w:rFonts w:ascii="Times New Roman" w:hAnsi="Times New Roman" w:eastAsia="Times New Roman"/>
          <w:color w:val="131313"/>
          <w:spacing w:val="-20"/>
          <w:w w:val="95"/>
          <w:sz w:val="26"/>
        </w:rPr>
        <w:t xml:space="preserve"> </w:t>
      </w:r>
      <w:r>
        <w:rPr>
          <w:rFonts w:ascii="Times New Roman" w:hAnsi="Times New Roman" w:eastAsia="Times New Roman"/>
          <w:color w:val="131313"/>
          <w:w w:val="95"/>
          <w:sz w:val="26"/>
        </w:rPr>
        <w:t>201</w:t>
      </w:r>
      <w:r>
        <w:rPr>
          <w:rFonts w:ascii="Times New Roman" w:hAnsi="Times New Roman" w:eastAsia="Times New Roman"/>
          <w:color w:val="131313"/>
          <w:spacing w:val="7"/>
          <w:w w:val="95"/>
          <w:sz w:val="26"/>
        </w:rPr>
        <w:t xml:space="preserve"> </w:t>
      </w:r>
      <w:r>
        <w:rPr>
          <w:rFonts w:ascii="Times New Roman" w:hAnsi="Times New Roman" w:eastAsia="Times New Roman"/>
          <w:color w:val="131313"/>
          <w:w w:val="95"/>
          <w:sz w:val="26"/>
        </w:rPr>
        <w:t>9</w:t>
      </w:r>
      <w:r>
        <w:rPr>
          <w:rFonts w:ascii="Times New Roman" w:hAnsi="Times New Roman" w:eastAsia="Times New Roman"/>
          <w:color w:val="131313"/>
          <w:spacing w:val="11"/>
          <w:w w:val="95"/>
          <w:sz w:val="26"/>
        </w:rPr>
        <w:t xml:space="preserve"> </w:t>
      </w:r>
      <w:r>
        <w:rPr>
          <w:color w:val="131313"/>
          <w:w w:val="95"/>
        </w:rPr>
        <w:t>中国国际机器人与智</w:t>
      </w:r>
      <w:r>
        <w:rPr>
          <w:color w:val="131313"/>
          <w:spacing w:val="20"/>
          <w:w w:val="95"/>
        </w:rPr>
        <w:t xml:space="preserve"> </w:t>
      </w:r>
      <w:r>
        <w:rPr>
          <w:color w:val="131313"/>
          <w:w w:val="95"/>
        </w:rPr>
        <w:t>能制造发</w:t>
      </w:r>
      <w:r>
        <w:rPr>
          <w:color w:val="131313"/>
          <w:spacing w:val="53"/>
          <w:w w:val="95"/>
        </w:rPr>
        <w:t xml:space="preserve"> </w:t>
      </w:r>
      <w:r>
        <w:rPr>
          <w:color w:val="131313"/>
          <w:w w:val="95"/>
        </w:rPr>
        <w:t>展高峰论坛暨</w:t>
      </w:r>
      <w:r>
        <w:rPr>
          <w:color w:val="131313"/>
          <w:spacing w:val="31"/>
          <w:w w:val="95"/>
        </w:rPr>
        <w:t xml:space="preserve"> </w:t>
      </w:r>
      <w:r>
        <w:rPr>
          <w:rFonts w:ascii="Times New Roman" w:hAnsi="Times New Roman" w:eastAsia="Times New Roman"/>
          <w:color w:val="131313"/>
          <w:w w:val="95"/>
          <w:sz w:val="26"/>
        </w:rPr>
        <w:t>201</w:t>
      </w:r>
      <w:r>
        <w:rPr>
          <w:rFonts w:ascii="Times New Roman" w:hAnsi="Times New Roman" w:eastAsia="Times New Roman"/>
          <w:color w:val="131313"/>
          <w:spacing w:val="10"/>
          <w:w w:val="95"/>
          <w:sz w:val="26"/>
        </w:rPr>
        <w:t xml:space="preserve"> </w:t>
      </w:r>
      <w:r>
        <w:rPr>
          <w:rFonts w:ascii="Times New Roman" w:hAnsi="Times New Roman" w:eastAsia="Times New Roman"/>
          <w:color w:val="131313"/>
          <w:w w:val="95"/>
          <w:sz w:val="26"/>
        </w:rPr>
        <w:t>9</w:t>
      </w:r>
      <w:r>
        <w:rPr>
          <w:rFonts w:ascii="Times New Roman" w:hAnsi="Times New Roman" w:eastAsia="Times New Roman"/>
          <w:color w:val="131313"/>
          <w:w w:val="95"/>
          <w:sz w:val="26"/>
        </w:rPr>
        <w:tab/>
      </w:r>
      <w:r>
        <w:rPr>
          <w:rFonts w:ascii="Times New Roman" w:hAnsi="Times New Roman" w:eastAsia="Times New Roman"/>
          <w:color w:val="131313"/>
          <w:w w:val="95"/>
          <w:sz w:val="26"/>
        </w:rPr>
        <w:t>'</w:t>
      </w:r>
      <w:r>
        <w:rPr>
          <w:rFonts w:ascii="Times New Roman" w:hAnsi="Times New Roman" w:eastAsia="Times New Roman"/>
          <w:color w:val="131313"/>
          <w:spacing w:val="-38"/>
          <w:w w:val="95"/>
          <w:sz w:val="26"/>
        </w:rPr>
        <w:t xml:space="preserve"> </w:t>
      </w:r>
      <w:r>
        <w:rPr>
          <w:color w:val="131313"/>
          <w:spacing w:val="16"/>
        </w:rPr>
        <w:t>金</w:t>
      </w:r>
      <w:r>
        <w:rPr>
          <w:color w:val="131313"/>
          <w:w w:val="95"/>
        </w:rPr>
        <w:t>手</w:t>
      </w:r>
      <w:r>
        <w:rPr>
          <w:color w:val="131313"/>
          <w:spacing w:val="67"/>
          <w:w w:val="95"/>
        </w:rPr>
        <w:t>指</w:t>
      </w:r>
      <w:r>
        <w:rPr>
          <w:color w:val="131313"/>
        </w:rPr>
        <w:t>奖＇</w:t>
      </w:r>
      <w:r>
        <w:rPr>
          <w:color w:val="131313"/>
          <w:spacing w:val="-119"/>
        </w:rPr>
        <w:t xml:space="preserve"> </w:t>
      </w:r>
      <w:r>
        <w:rPr>
          <w:color w:val="131313"/>
          <w:w w:val="95"/>
        </w:rPr>
        <w:t>颁奖典礼</w:t>
      </w:r>
      <w:r>
        <w:rPr>
          <w:color w:val="131313"/>
          <w:spacing w:val="-73"/>
          <w:w w:val="95"/>
        </w:rPr>
        <w:t xml:space="preserve"> </w:t>
      </w:r>
      <w:r>
        <w:rPr>
          <w:color w:val="131313"/>
          <w:w w:val="80"/>
        </w:rPr>
        <w:t>”</w:t>
      </w:r>
      <w:r>
        <w:rPr>
          <w:color w:val="131313"/>
          <w:spacing w:val="-5"/>
          <w:w w:val="80"/>
        </w:rPr>
        <w:t xml:space="preserve"> </w:t>
      </w:r>
      <w:r>
        <w:rPr>
          <w:color w:val="131313"/>
        </w:rPr>
        <w:t>将</w:t>
      </w:r>
      <w:r>
        <w:rPr>
          <w:color w:val="131313"/>
          <w:w w:val="95"/>
          <w:sz w:val="25"/>
        </w:rPr>
        <w:t>于</w:t>
      </w:r>
      <w:r>
        <w:rPr>
          <w:color w:val="131313"/>
          <w:spacing w:val="-18"/>
          <w:w w:val="95"/>
          <w:sz w:val="25"/>
        </w:rPr>
        <w:t xml:space="preserve"> </w:t>
      </w:r>
      <w:r>
        <w:rPr>
          <w:rFonts w:ascii="Arial" w:hAnsi="Arial" w:eastAsia="Arial"/>
          <w:color w:val="131313"/>
          <w:w w:val="95"/>
          <w:sz w:val="26"/>
        </w:rPr>
        <w:t>7</w:t>
      </w:r>
      <w:r>
        <w:rPr>
          <w:rFonts w:ascii="Arial" w:hAnsi="Arial" w:eastAsia="Arial"/>
          <w:color w:val="131313"/>
          <w:spacing w:val="35"/>
          <w:w w:val="95"/>
          <w:sz w:val="26"/>
        </w:rPr>
        <w:t xml:space="preserve"> </w:t>
      </w:r>
      <w:r>
        <w:rPr>
          <w:color w:val="131313"/>
          <w:w w:val="95"/>
          <w:sz w:val="29"/>
        </w:rPr>
        <w:t>月</w:t>
      </w:r>
      <w:r>
        <w:rPr>
          <w:color w:val="131313"/>
          <w:spacing w:val="-24"/>
          <w:w w:val="95"/>
          <w:sz w:val="29"/>
        </w:rPr>
        <w:t xml:space="preserve"> </w:t>
      </w:r>
      <w:r>
        <w:rPr>
          <w:rFonts w:ascii="Arial" w:hAnsi="Arial" w:eastAsia="Arial"/>
          <w:color w:val="131313"/>
          <w:w w:val="95"/>
          <w:sz w:val="26"/>
        </w:rPr>
        <w:t>9</w:t>
      </w:r>
      <w:r>
        <w:rPr>
          <w:rFonts w:ascii="Arial" w:hAnsi="Arial" w:eastAsia="Arial"/>
          <w:color w:val="131313"/>
          <w:spacing w:val="35"/>
          <w:w w:val="95"/>
          <w:sz w:val="26"/>
        </w:rPr>
        <w:t xml:space="preserve"> </w:t>
      </w:r>
      <w:r>
        <w:rPr>
          <w:color w:val="131313"/>
          <w:w w:val="95"/>
        </w:rPr>
        <w:t>日在上海召</w:t>
      </w:r>
      <w:r>
        <w:rPr>
          <w:color w:val="131313"/>
          <w:w w:val="95"/>
        </w:rPr>
        <w:tab/>
      </w:r>
      <w:r>
        <w:rPr>
          <w:color w:val="131313"/>
          <w:w w:val="95"/>
        </w:rPr>
        <w:t>开。</w:t>
      </w:r>
      <w:r>
        <w:rPr>
          <w:color w:val="131313"/>
          <w:spacing w:val="-97"/>
          <w:w w:val="95"/>
        </w:rPr>
        <w:t xml:space="preserve"> </w:t>
      </w:r>
      <w:r>
        <w:rPr>
          <w:color w:val="131313"/>
          <w:w w:val="95"/>
        </w:rPr>
        <w:t>此次会议将以“智</w:t>
      </w:r>
      <w:r>
        <w:rPr>
          <w:color w:val="131313"/>
          <w:w w:val="95"/>
        </w:rPr>
        <w:tab/>
      </w:r>
      <w:r>
        <w:rPr>
          <w:color w:val="131313"/>
          <w:spacing w:val="-6"/>
          <w:w w:val="90"/>
        </w:rPr>
        <w:t>能</w:t>
      </w:r>
      <w:r>
        <w:rPr>
          <w:color w:val="131313"/>
          <w:spacing w:val="7"/>
          <w:w w:val="90"/>
        </w:rPr>
        <w:t>＋</w:t>
      </w:r>
      <w:r>
        <w:rPr>
          <w:color w:val="131313"/>
          <w:w w:val="90"/>
        </w:rPr>
        <w:t>制造“</w:t>
      </w:r>
      <w:r>
        <w:rPr>
          <w:color w:val="131313"/>
          <w:spacing w:val="-57"/>
          <w:w w:val="90"/>
        </w:rPr>
        <w:t xml:space="preserve"> </w:t>
      </w:r>
      <w:r>
        <w:rPr>
          <w:color w:val="131313"/>
          <w:w w:val="90"/>
        </w:rPr>
        <w:t>为主题</w:t>
      </w:r>
      <w:r>
        <w:rPr>
          <w:color w:val="131313"/>
          <w:spacing w:val="-43"/>
          <w:w w:val="90"/>
        </w:rPr>
        <w:t xml:space="preserve"> </w:t>
      </w:r>
      <w:r>
        <w:rPr>
          <w:color w:val="131313"/>
          <w:w w:val="90"/>
        </w:rPr>
        <w:t>，</w:t>
      </w:r>
      <w:r>
        <w:rPr>
          <w:color w:val="131313"/>
          <w:spacing w:val="-49"/>
          <w:w w:val="90"/>
        </w:rPr>
        <w:t xml:space="preserve"> </w:t>
      </w:r>
      <w:r>
        <w:rPr>
          <w:color w:val="131313"/>
          <w:w w:val="90"/>
        </w:rPr>
        <w:t>就产业</w:t>
      </w:r>
      <w:r>
        <w:rPr>
          <w:color w:val="131313"/>
        </w:rPr>
        <w:t>的发展方向与路径、智能制造之共性技术案例、人工智能在智能制造</w:t>
      </w:r>
      <w:r>
        <w:rPr>
          <w:color w:val="131313"/>
          <w:spacing w:val="-17"/>
          <w:w w:val="95"/>
        </w:rPr>
        <w:t>过</w:t>
      </w:r>
      <w:r>
        <w:rPr>
          <w:color w:val="131313"/>
          <w:w w:val="95"/>
        </w:rPr>
        <w:t>程与机器人产业中的应用及发展、产业数据发布、</w:t>
      </w:r>
      <w:r>
        <w:rPr>
          <w:color w:val="131313"/>
          <w:w w:val="95"/>
        </w:rPr>
        <w:tab/>
      </w:r>
      <w:r>
        <w:rPr>
          <w:color w:val="131313"/>
          <w:w w:val="95"/>
        </w:rPr>
        <w:tab/>
      </w:r>
      <w:r>
        <w:rPr>
          <w:rFonts w:ascii="Times New Roman" w:hAnsi="Times New Roman" w:eastAsia="Times New Roman"/>
          <w:color w:val="131313"/>
          <w:w w:val="95"/>
        </w:rPr>
        <w:t>CEO</w:t>
      </w:r>
      <w:r>
        <w:rPr>
          <w:rFonts w:ascii="Times New Roman" w:hAnsi="Times New Roman" w:eastAsia="Times New Roman"/>
          <w:color w:val="131313"/>
          <w:spacing w:val="-13"/>
          <w:w w:val="95"/>
        </w:rPr>
        <w:t xml:space="preserve"> </w:t>
      </w:r>
      <w:r>
        <w:rPr>
          <w:color w:val="131313"/>
        </w:rPr>
        <w:t>圆桌讨论等几方</w:t>
      </w:r>
      <w:r>
        <w:rPr>
          <w:color w:val="131313"/>
          <w:w w:val="95"/>
        </w:rPr>
        <w:t>面展开交流，具体内容如下：</w:t>
      </w:r>
    </w:p>
    <w:p>
      <w:pPr>
        <w:pStyle w:val="3"/>
        <w:spacing w:before="9"/>
        <w:ind w:left="2016"/>
      </w:pPr>
      <w:r>
        <w:rPr>
          <w:color w:val="131313"/>
        </w:rPr>
        <w:t>一、组织架构</w:t>
      </w:r>
    </w:p>
    <w:p>
      <w:pPr>
        <w:pStyle w:val="3"/>
        <w:spacing w:before="141"/>
        <w:ind w:left="2014"/>
      </w:pPr>
      <w:r>
        <w:rPr>
          <w:color w:val="131313"/>
        </w:rPr>
        <w:t>主办单位：中国机械工业联合会</w:t>
      </w:r>
    </w:p>
    <w:p>
      <w:pPr>
        <w:pStyle w:val="3"/>
        <w:spacing w:before="146"/>
        <w:ind w:left="3424"/>
      </w:pPr>
      <w:r>
        <w:rPr>
          <w:color w:val="131313"/>
        </w:rPr>
        <w:t>弗戈工业传媒</w:t>
      </w:r>
    </w:p>
    <w:p>
      <w:pPr>
        <w:pStyle w:val="3"/>
        <w:spacing w:before="141" w:line="340" w:lineRule="auto"/>
        <w:ind w:left="3424" w:right="2909" w:hanging="1419"/>
      </w:pPr>
      <w:r>
        <w:rPr>
          <w:color w:val="131313"/>
          <w:spacing w:val="-5"/>
          <w:w w:val="95"/>
        </w:rPr>
        <w:t xml:space="preserve">承办单位： </w:t>
      </w:r>
      <w:r>
        <w:rPr>
          <w:rFonts w:ascii="Times New Roman" w:eastAsia="Times New Roman"/>
          <w:color w:val="131313"/>
          <w:w w:val="95"/>
        </w:rPr>
        <w:t>C</w:t>
      </w:r>
      <w:r>
        <w:rPr>
          <w:rFonts w:ascii="Times New Roman" w:eastAsia="Times New Roman"/>
          <w:color w:val="131313"/>
          <w:spacing w:val="-50"/>
          <w:w w:val="95"/>
        </w:rPr>
        <w:t xml:space="preserve"> </w:t>
      </w:r>
      <w:r>
        <w:rPr>
          <w:rFonts w:ascii="Times New Roman" w:eastAsia="Times New Roman"/>
          <w:color w:val="131313"/>
          <w:w w:val="95"/>
        </w:rPr>
        <w:t>I</w:t>
      </w:r>
      <w:r>
        <w:rPr>
          <w:rFonts w:ascii="Times New Roman" w:eastAsia="Times New Roman"/>
          <w:color w:val="131313"/>
          <w:spacing w:val="-53"/>
          <w:w w:val="95"/>
        </w:rPr>
        <w:t xml:space="preserve"> </w:t>
      </w:r>
      <w:r>
        <w:rPr>
          <w:rFonts w:ascii="Times New Roman" w:eastAsia="Times New Roman"/>
          <w:color w:val="131313"/>
          <w:w w:val="95"/>
        </w:rPr>
        <w:t>RO</w:t>
      </w:r>
      <w:r>
        <w:rPr>
          <w:rFonts w:ascii="Times New Roman" w:eastAsia="Times New Roman"/>
          <w:color w:val="131313"/>
          <w:spacing w:val="-50"/>
          <w:w w:val="95"/>
        </w:rPr>
        <w:t xml:space="preserve"> </w:t>
      </w:r>
      <w:r>
        <w:rPr>
          <w:rFonts w:ascii="Times New Roman" w:eastAsia="Times New Roman"/>
          <w:color w:val="131313"/>
          <w:w w:val="95"/>
        </w:rPr>
        <w:t>S</w:t>
      </w:r>
      <w:r>
        <w:rPr>
          <w:rFonts w:ascii="Times New Roman" w:eastAsia="Times New Roman"/>
          <w:color w:val="131313"/>
          <w:spacing w:val="-25"/>
          <w:w w:val="95"/>
        </w:rPr>
        <w:t xml:space="preserve"> </w:t>
      </w:r>
      <w:r>
        <w:rPr>
          <w:color w:val="131313"/>
          <w:spacing w:val="-15"/>
          <w:w w:val="95"/>
        </w:rPr>
        <w:t xml:space="preserve">组委会、 </w:t>
      </w:r>
      <w:r>
        <w:rPr>
          <w:rFonts w:ascii="Times New Roman" w:eastAsia="Times New Roman"/>
          <w:color w:val="131313"/>
          <w:w w:val="95"/>
        </w:rPr>
        <w:t>i</w:t>
      </w:r>
      <w:r>
        <w:rPr>
          <w:rFonts w:ascii="Times New Roman" w:eastAsia="Times New Roman"/>
          <w:color w:val="131313"/>
          <w:spacing w:val="-46"/>
          <w:w w:val="95"/>
        </w:rPr>
        <w:t xml:space="preserve"> </w:t>
      </w:r>
      <w:r>
        <w:rPr>
          <w:rFonts w:ascii="Times New Roman" w:eastAsia="Times New Roman"/>
          <w:color w:val="131313"/>
          <w:spacing w:val="8"/>
          <w:w w:val="95"/>
        </w:rPr>
        <w:t>Fes</w:t>
      </w:r>
      <w:r>
        <w:rPr>
          <w:rFonts w:ascii="Times New Roman" w:eastAsia="Times New Roman"/>
          <w:color w:val="131313"/>
          <w:spacing w:val="-19"/>
          <w:w w:val="95"/>
        </w:rPr>
        <w:t xml:space="preserve"> </w:t>
      </w:r>
      <w:r>
        <w:rPr>
          <w:color w:val="131313"/>
          <w:spacing w:val="-18"/>
          <w:w w:val="95"/>
        </w:rPr>
        <w:t xml:space="preserve">组委会、 </w:t>
      </w:r>
      <w:r>
        <w:rPr>
          <w:rFonts w:ascii="Times New Roman" w:eastAsia="Times New Roman"/>
          <w:color w:val="131313"/>
          <w:w w:val="95"/>
        </w:rPr>
        <w:t>A</w:t>
      </w:r>
      <w:r>
        <w:rPr>
          <w:rFonts w:ascii="Times New Roman" w:eastAsia="Times New Roman"/>
          <w:color w:val="131313"/>
          <w:spacing w:val="-51"/>
          <w:w w:val="95"/>
        </w:rPr>
        <w:t xml:space="preserve"> </w:t>
      </w:r>
      <w:r>
        <w:rPr>
          <w:rFonts w:ascii="Times New Roman" w:eastAsia="Times New Roman"/>
          <w:color w:val="131313"/>
          <w:spacing w:val="3"/>
          <w:w w:val="95"/>
        </w:rPr>
        <w:t>I+Expo</w:t>
      </w:r>
      <w:r>
        <w:rPr>
          <w:rFonts w:ascii="Times New Roman" w:eastAsia="Times New Roman"/>
          <w:color w:val="131313"/>
          <w:spacing w:val="7"/>
          <w:w w:val="95"/>
        </w:rPr>
        <w:t xml:space="preserve"> </w:t>
      </w:r>
      <w:r>
        <w:rPr>
          <w:color w:val="131313"/>
          <w:w w:val="95"/>
        </w:rPr>
        <w:t>组委会</w:t>
      </w:r>
      <w:r>
        <w:rPr>
          <w:color w:val="131313"/>
          <w:spacing w:val="-1"/>
          <w:w w:val="95"/>
        </w:rPr>
        <w:t xml:space="preserve">弗戈工业传媒、 </w:t>
      </w:r>
      <w:r>
        <w:rPr>
          <w:rFonts w:ascii="Arial" w:eastAsia="Arial"/>
          <w:color w:val="131313"/>
          <w:spacing w:val="-12"/>
          <w:w w:val="95"/>
          <w:sz w:val="26"/>
        </w:rPr>
        <w:t>MM</w:t>
      </w:r>
      <w:r>
        <w:rPr>
          <w:color w:val="131313"/>
          <w:spacing w:val="-12"/>
          <w:w w:val="95"/>
        </w:rPr>
        <w:t>《 现代制造》全媒体 平台</w:t>
      </w:r>
    </w:p>
    <w:p>
      <w:pPr>
        <w:pStyle w:val="3"/>
        <w:spacing w:line="349" w:lineRule="exact"/>
        <w:ind w:left="2005"/>
      </w:pPr>
      <w:r>
        <w:rPr>
          <w:color w:val="131313"/>
        </w:rPr>
        <w:t>支持单位：中国机器人产业联盟</w:t>
      </w:r>
    </w:p>
    <w:p>
      <w:pPr>
        <w:pStyle w:val="3"/>
        <w:spacing w:before="146"/>
        <w:ind w:left="3416"/>
      </w:pPr>
      <w:r>
        <w:rPr>
          <w:color w:val="131313"/>
        </w:rPr>
        <w:t>中国机械工业联合会智能制造分会</w:t>
      </w:r>
    </w:p>
    <w:p>
      <w:pPr>
        <w:pStyle w:val="3"/>
        <w:spacing w:before="150" w:line="333" w:lineRule="auto"/>
        <w:ind w:left="3416" w:right="2880" w:hanging="5"/>
      </w:pPr>
      <w:r>
        <w:rPr>
          <w:color w:val="131313"/>
        </w:rPr>
        <w:t>中国智能制造系统解决方案供应商联盟（拟） 中国内燃机工业协会</w:t>
      </w:r>
    </w:p>
    <w:p>
      <w:pPr>
        <w:pStyle w:val="3"/>
        <w:spacing w:before="7" w:line="331" w:lineRule="auto"/>
        <w:ind w:left="2007" w:right="5346" w:firstLine="1409"/>
        <w:rPr>
          <w:rFonts w:ascii="Times New Roman" w:eastAsia="Times New Roman"/>
        </w:rPr>
      </w:pPr>
      <w:r>
        <w:rPr>
          <w:color w:val="131313"/>
        </w:rPr>
        <w:t xml:space="preserve">中国农业机械工业协会 </w:t>
      </w:r>
      <w:r>
        <w:rPr>
          <w:color w:val="131313"/>
          <w:spacing w:val="-18"/>
        </w:rPr>
        <w:t xml:space="preserve">海外支持 </w:t>
      </w:r>
      <w:r>
        <w:rPr>
          <w:color w:val="131313"/>
          <w:spacing w:val="-9"/>
          <w:w w:val="80"/>
        </w:rPr>
        <w:t xml:space="preserve">： </w:t>
      </w:r>
      <w:r>
        <w:rPr>
          <w:color w:val="131313"/>
          <w:spacing w:val="-8"/>
        </w:rPr>
        <w:t xml:space="preserve">国际机器人联合会 </w:t>
      </w:r>
      <w:r>
        <w:rPr>
          <w:rFonts w:ascii="Times New Roman" w:eastAsia="Times New Roman"/>
          <w:color w:val="131313"/>
          <w:spacing w:val="-10"/>
        </w:rPr>
        <w:t xml:space="preserve">( </w:t>
      </w:r>
      <w:r>
        <w:rPr>
          <w:rFonts w:ascii="Times New Roman" w:eastAsia="Times New Roman"/>
          <w:color w:val="131313"/>
          <w:spacing w:val="10"/>
        </w:rPr>
        <w:t>IFR</w:t>
      </w:r>
      <w:r>
        <w:rPr>
          <w:rFonts w:ascii="Times New Roman" w:eastAsia="Times New Roman"/>
          <w:color w:val="131313"/>
          <w:spacing w:val="-20"/>
        </w:rPr>
        <w:t xml:space="preserve"> )</w:t>
      </w:r>
    </w:p>
    <w:p>
      <w:pPr>
        <w:tabs>
          <w:tab w:val="left" w:pos="6950"/>
        </w:tabs>
        <w:spacing w:before="14"/>
        <w:ind w:left="3408" w:right="0" w:firstLine="0"/>
        <w:jc w:val="left"/>
        <w:rPr>
          <w:rFonts w:ascii="Arial" w:eastAsia="Arial"/>
          <w:sz w:val="26"/>
        </w:rPr>
      </w:pPr>
      <w:r>
        <w:rPr>
          <w:color w:val="131313"/>
          <w:sz w:val="28"/>
        </w:rPr>
        <w:t>德国机械设备制造业联合会</w:t>
      </w:r>
      <w:r>
        <w:rPr>
          <w:color w:val="131313"/>
          <w:sz w:val="28"/>
        </w:rPr>
        <w:tab/>
      </w:r>
      <w:r>
        <w:rPr>
          <w:rFonts w:ascii="Arial" w:eastAsia="Arial"/>
          <w:color w:val="131313"/>
          <w:sz w:val="26"/>
        </w:rPr>
        <w:t>(</w:t>
      </w:r>
      <w:r>
        <w:rPr>
          <w:rFonts w:ascii="Arial" w:eastAsia="Arial"/>
          <w:color w:val="131313"/>
          <w:spacing w:val="2"/>
          <w:sz w:val="26"/>
        </w:rPr>
        <w:t xml:space="preserve"> </w:t>
      </w:r>
      <w:r>
        <w:rPr>
          <w:rFonts w:ascii="Arial" w:eastAsia="Arial"/>
          <w:color w:val="131313"/>
          <w:sz w:val="26"/>
        </w:rPr>
        <w:t>VDMA)</w:t>
      </w:r>
    </w:p>
    <w:p>
      <w:pPr>
        <w:spacing w:after="0"/>
        <w:jc w:val="left"/>
        <w:rPr>
          <w:rFonts w:ascii="Arial" w:eastAsia="Arial"/>
          <w:sz w:val="26"/>
        </w:rPr>
        <w:sectPr>
          <w:pgSz w:w="11900" w:h="16840"/>
          <w:pgMar w:top="1600" w:right="0" w:bottom="220" w:left="0" w:header="0" w:footer="31" w:gutter="0"/>
        </w:sectPr>
      </w:pPr>
    </w:p>
    <w:p>
      <w:pPr>
        <w:spacing w:before="43"/>
        <w:ind w:left="3532" w:right="0" w:firstLine="0"/>
        <w:jc w:val="left"/>
        <w:rPr>
          <w:rFonts w:ascii="Times New Roman" w:eastAsia="Times New Roman"/>
          <w:sz w:val="27"/>
        </w:rPr>
      </w:pPr>
      <w:r>
        <w:rPr>
          <w:color w:val="0C0C0C"/>
          <w:sz w:val="29"/>
        </w:rPr>
        <w:t>日本机器人协会</w:t>
      </w:r>
      <w:r>
        <w:rPr>
          <w:rFonts w:ascii="Times New Roman" w:eastAsia="Times New Roman"/>
          <w:color w:val="0C0C0C"/>
          <w:sz w:val="27"/>
        </w:rPr>
        <w:t>( JARA )</w:t>
      </w:r>
    </w:p>
    <w:p>
      <w:pPr>
        <w:tabs>
          <w:tab w:val="left" w:pos="6210"/>
        </w:tabs>
        <w:spacing w:before="137"/>
        <w:ind w:left="3536" w:right="0" w:firstLine="0"/>
        <w:jc w:val="left"/>
        <w:rPr>
          <w:rFonts w:ascii="Times New Roman" w:eastAsia="Times New Roman"/>
          <w:sz w:val="27"/>
        </w:rPr>
      </w:pPr>
      <w:r>
        <w:rPr>
          <w:color w:val="0C0C0C"/>
          <w:w w:val="95"/>
          <w:sz w:val="29"/>
        </w:rPr>
        <w:t>美国机器人工业协会</w:t>
      </w:r>
      <w:r>
        <w:rPr>
          <w:color w:val="0C0C0C"/>
          <w:w w:val="95"/>
          <w:sz w:val="29"/>
        </w:rPr>
        <w:tab/>
      </w:r>
      <w:r>
        <w:rPr>
          <w:rFonts w:ascii="Times New Roman" w:eastAsia="Times New Roman"/>
          <w:color w:val="0C0C0C"/>
          <w:w w:val="95"/>
          <w:sz w:val="27"/>
        </w:rPr>
        <w:t>(</w:t>
      </w:r>
      <w:r>
        <w:rPr>
          <w:rFonts w:ascii="Times New Roman" w:eastAsia="Times New Roman"/>
          <w:color w:val="0C0C0C"/>
          <w:spacing w:val="-30"/>
          <w:w w:val="95"/>
          <w:sz w:val="27"/>
        </w:rPr>
        <w:t xml:space="preserve"> </w:t>
      </w:r>
      <w:r>
        <w:rPr>
          <w:rFonts w:ascii="Times New Roman" w:eastAsia="Times New Roman"/>
          <w:color w:val="0C0C0C"/>
          <w:w w:val="95"/>
          <w:sz w:val="27"/>
        </w:rPr>
        <w:t>R</w:t>
      </w:r>
      <w:r>
        <w:rPr>
          <w:rFonts w:ascii="Times New Roman" w:eastAsia="Times New Roman"/>
          <w:color w:val="0C0C0C"/>
          <w:spacing w:val="-44"/>
          <w:w w:val="95"/>
          <w:sz w:val="27"/>
        </w:rPr>
        <w:t xml:space="preserve"> </w:t>
      </w:r>
      <w:r>
        <w:rPr>
          <w:rFonts w:ascii="Times New Roman" w:eastAsia="Times New Roman"/>
          <w:color w:val="0C0C0C"/>
          <w:spacing w:val="13"/>
          <w:w w:val="95"/>
          <w:sz w:val="27"/>
        </w:rPr>
        <w:t>IA</w:t>
      </w:r>
      <w:r>
        <w:rPr>
          <w:rFonts w:ascii="Times New Roman" w:eastAsia="Times New Roman"/>
          <w:color w:val="0C0C0C"/>
          <w:spacing w:val="-27"/>
          <w:w w:val="95"/>
          <w:sz w:val="27"/>
        </w:rPr>
        <w:t xml:space="preserve"> </w:t>
      </w:r>
      <w:r>
        <w:rPr>
          <w:rFonts w:ascii="Times New Roman" w:eastAsia="Times New Roman"/>
          <w:color w:val="0C0C0C"/>
          <w:w w:val="95"/>
          <w:sz w:val="27"/>
        </w:rPr>
        <w:t>)</w:t>
      </w:r>
    </w:p>
    <w:p>
      <w:pPr>
        <w:tabs>
          <w:tab w:val="left" w:pos="6205"/>
        </w:tabs>
        <w:spacing w:before="129"/>
        <w:ind w:left="3533" w:right="0" w:firstLine="0"/>
        <w:jc w:val="left"/>
        <w:rPr>
          <w:rFonts w:ascii="Times New Roman" w:eastAsia="Times New Roman"/>
          <w:sz w:val="27"/>
        </w:rPr>
      </w:pPr>
      <w:r>
        <w:rPr>
          <w:color w:val="0C0C0C"/>
          <w:w w:val="90"/>
          <w:sz w:val="29"/>
        </w:rPr>
        <w:t>韩国机器人产业协会</w:t>
      </w:r>
      <w:r>
        <w:rPr>
          <w:color w:val="0C0C0C"/>
          <w:w w:val="90"/>
          <w:sz w:val="29"/>
        </w:rPr>
        <w:tab/>
      </w:r>
      <w:r>
        <w:rPr>
          <w:rFonts w:ascii="Times New Roman" w:eastAsia="Times New Roman"/>
          <w:color w:val="0C0C0C"/>
          <w:w w:val="85"/>
          <w:sz w:val="27"/>
        </w:rPr>
        <w:t>( KAR</w:t>
      </w:r>
      <w:r>
        <w:rPr>
          <w:rFonts w:ascii="Times New Roman" w:eastAsia="Times New Roman"/>
          <w:color w:val="0C0C0C"/>
          <w:spacing w:val="-24"/>
          <w:w w:val="85"/>
          <w:sz w:val="27"/>
        </w:rPr>
        <w:t xml:space="preserve"> </w:t>
      </w:r>
      <w:r>
        <w:rPr>
          <w:rFonts w:ascii="Times New Roman" w:eastAsia="Times New Roman"/>
          <w:color w:val="0C0C0C"/>
          <w:w w:val="85"/>
          <w:sz w:val="27"/>
        </w:rPr>
        <w:t>)</w:t>
      </w:r>
    </w:p>
    <w:p>
      <w:pPr>
        <w:tabs>
          <w:tab w:val="left" w:pos="7901"/>
        </w:tabs>
        <w:spacing w:before="147"/>
        <w:ind w:left="3521" w:right="0" w:firstLine="0"/>
        <w:jc w:val="left"/>
        <w:rPr>
          <w:rFonts w:ascii="Times New Roman" w:eastAsia="Times New Roman"/>
          <w:sz w:val="27"/>
        </w:rPr>
      </w:pPr>
      <w:r>
        <w:rPr>
          <w:color w:val="0C0C0C"/>
          <w:w w:val="90"/>
          <w:sz w:val="29"/>
        </w:rPr>
        <w:t>中华台湾智慧自动化与机器人协会</w:t>
      </w:r>
      <w:r>
        <w:rPr>
          <w:color w:val="0C0C0C"/>
          <w:w w:val="90"/>
          <w:sz w:val="29"/>
        </w:rPr>
        <w:tab/>
      </w:r>
      <w:r>
        <w:rPr>
          <w:rFonts w:ascii="Times New Roman" w:eastAsia="Times New Roman"/>
          <w:color w:val="0C0C0C"/>
          <w:sz w:val="27"/>
        </w:rPr>
        <w:t>( TAI ROA</w:t>
      </w:r>
      <w:r>
        <w:rPr>
          <w:rFonts w:ascii="Times New Roman" w:eastAsia="Times New Roman"/>
          <w:color w:val="0C0C0C"/>
          <w:spacing w:val="6"/>
          <w:sz w:val="27"/>
        </w:rPr>
        <w:t xml:space="preserve"> </w:t>
      </w:r>
      <w:r>
        <w:rPr>
          <w:rFonts w:ascii="Times New Roman" w:eastAsia="Times New Roman"/>
          <w:color w:val="0C0C0C"/>
          <w:sz w:val="27"/>
        </w:rPr>
        <w:t>)</w:t>
      </w:r>
    </w:p>
    <w:p>
      <w:pPr>
        <w:pStyle w:val="2"/>
        <w:spacing w:before="85"/>
        <w:ind w:left="2097"/>
      </w:pPr>
      <w:r>
        <w:rPr>
          <w:color w:val="0C0C0C"/>
        </w:rPr>
        <w:t>二、会议内容</w:t>
      </w:r>
    </w:p>
    <w:p>
      <w:pPr>
        <w:spacing w:before="147"/>
        <w:ind w:left="2184" w:right="0" w:firstLine="0"/>
        <w:jc w:val="left"/>
        <w:rPr>
          <w:sz w:val="29"/>
        </w:rPr>
      </w:pPr>
      <w:r>
        <w:rPr>
          <w:color w:val="0C0C0C"/>
          <w:sz w:val="29"/>
        </w:rPr>
        <w:t>（一）专家解读</w:t>
      </w:r>
    </w:p>
    <w:p>
      <w:pPr>
        <w:pStyle w:val="7"/>
        <w:numPr>
          <w:ilvl w:val="0"/>
          <w:numId w:val="1"/>
        </w:numPr>
        <w:tabs>
          <w:tab w:val="left" w:pos="2496"/>
          <w:tab w:val="left" w:pos="2497"/>
        </w:tabs>
        <w:spacing w:before="147" w:after="0" w:line="240" w:lineRule="auto"/>
        <w:ind w:left="2496" w:right="0" w:hanging="428"/>
        <w:jc w:val="left"/>
        <w:rPr>
          <w:rFonts w:ascii="Times New Roman" w:eastAsia="Times New Roman"/>
          <w:color w:val="0C0C0C"/>
          <w:sz w:val="27"/>
        </w:rPr>
      </w:pPr>
      <w:r>
        <w:rPr>
          <w:color w:val="0C0C0C"/>
          <w:sz w:val="29"/>
        </w:rPr>
        <w:t>信息网络技术在制造过程中的深度融合发展</w:t>
      </w:r>
    </w:p>
    <w:p>
      <w:pPr>
        <w:pStyle w:val="7"/>
        <w:numPr>
          <w:ilvl w:val="0"/>
          <w:numId w:val="1"/>
        </w:numPr>
        <w:tabs>
          <w:tab w:val="left" w:pos="2498"/>
          <w:tab w:val="left" w:pos="2499"/>
        </w:tabs>
        <w:spacing w:before="124" w:after="0" w:line="240" w:lineRule="auto"/>
        <w:ind w:left="2498" w:right="0" w:hanging="419"/>
        <w:jc w:val="left"/>
        <w:rPr>
          <w:rFonts w:ascii="Times New Roman" w:eastAsia="Times New Roman"/>
          <w:color w:val="0C0C0C"/>
          <w:sz w:val="27"/>
        </w:rPr>
      </w:pPr>
      <w:r>
        <w:rPr>
          <w:color w:val="0C0C0C"/>
          <w:sz w:val="29"/>
        </w:rPr>
        <w:t>人工智能技术在制造业领域的创新</w:t>
      </w:r>
    </w:p>
    <w:p>
      <w:pPr>
        <w:pStyle w:val="7"/>
        <w:numPr>
          <w:ilvl w:val="0"/>
          <w:numId w:val="1"/>
        </w:numPr>
        <w:tabs>
          <w:tab w:val="left" w:pos="2489"/>
          <w:tab w:val="left" w:pos="2490"/>
        </w:tabs>
        <w:spacing w:before="118" w:after="0" w:line="240" w:lineRule="auto"/>
        <w:ind w:left="2489" w:right="0" w:hanging="411"/>
        <w:jc w:val="left"/>
        <w:rPr>
          <w:rFonts w:ascii="Times New Roman" w:eastAsia="Times New Roman"/>
          <w:color w:val="0C0C0C"/>
          <w:sz w:val="28"/>
        </w:rPr>
      </w:pPr>
      <w:r>
        <w:rPr>
          <w:color w:val="0C0C0C"/>
          <w:sz w:val="29"/>
        </w:rPr>
        <w:t>智能制造助推产业升级</w:t>
      </w:r>
    </w:p>
    <w:p>
      <w:pPr>
        <w:pStyle w:val="7"/>
        <w:numPr>
          <w:ilvl w:val="0"/>
          <w:numId w:val="1"/>
        </w:numPr>
        <w:tabs>
          <w:tab w:val="left" w:pos="2484"/>
          <w:tab w:val="left" w:pos="2485"/>
        </w:tabs>
        <w:spacing w:before="148" w:after="0" w:line="240" w:lineRule="auto"/>
        <w:ind w:left="2484" w:right="0" w:hanging="414"/>
        <w:jc w:val="left"/>
        <w:rPr>
          <w:rFonts w:ascii="Times New Roman" w:eastAsia="Times New Roman"/>
          <w:color w:val="0C0C0C"/>
          <w:sz w:val="28"/>
        </w:rPr>
      </w:pPr>
      <w:r>
        <w:rPr>
          <w:color w:val="0C0C0C"/>
          <w:sz w:val="29"/>
        </w:rPr>
        <w:t>智能制造对机器人行业的新要求与新挑战</w:t>
      </w:r>
    </w:p>
    <w:p>
      <w:pPr>
        <w:pStyle w:val="7"/>
        <w:numPr>
          <w:ilvl w:val="0"/>
          <w:numId w:val="1"/>
        </w:numPr>
        <w:tabs>
          <w:tab w:val="left" w:pos="2489"/>
          <w:tab w:val="left" w:pos="2490"/>
        </w:tabs>
        <w:spacing w:before="128" w:after="0" w:line="240" w:lineRule="auto"/>
        <w:ind w:left="2489" w:right="0" w:hanging="427"/>
        <w:jc w:val="left"/>
        <w:rPr>
          <w:rFonts w:ascii="Times New Roman" w:eastAsia="Times New Roman"/>
          <w:color w:val="0C0C0C"/>
          <w:sz w:val="27"/>
        </w:rPr>
      </w:pPr>
      <w:r>
        <w:rPr>
          <w:color w:val="0C0C0C"/>
          <w:sz w:val="29"/>
        </w:rPr>
        <w:t>人工智能在机器人行业的新应用</w:t>
      </w:r>
    </w:p>
    <w:p>
      <w:pPr>
        <w:pStyle w:val="7"/>
        <w:numPr>
          <w:ilvl w:val="0"/>
          <w:numId w:val="1"/>
        </w:numPr>
        <w:tabs>
          <w:tab w:val="left" w:pos="2485"/>
          <w:tab w:val="left" w:pos="2486"/>
        </w:tabs>
        <w:spacing w:before="147" w:after="0" w:line="319" w:lineRule="auto"/>
        <w:ind w:left="2474" w:right="1732" w:hanging="416"/>
        <w:jc w:val="left"/>
        <w:rPr>
          <w:rFonts w:ascii="Times New Roman" w:eastAsia="Times New Roman"/>
          <w:color w:val="0C0C0C"/>
          <w:sz w:val="28"/>
        </w:rPr>
      </w:pPr>
      <w:r>
        <w:rPr>
          <w:color w:val="0C0C0C"/>
          <w:spacing w:val="-1"/>
          <w:w w:val="95"/>
          <w:sz w:val="29"/>
        </w:rPr>
        <w:t>作为全球第一大工业机器人消费市场及第一大潜在的服务机器</w:t>
      </w:r>
      <w:r>
        <w:rPr>
          <w:color w:val="0C0C0C"/>
          <w:sz w:val="29"/>
        </w:rPr>
        <w:t>人市场，中国智能机器人产业未来发展的新趋势</w:t>
      </w:r>
    </w:p>
    <w:p>
      <w:pPr>
        <w:spacing w:before="0" w:line="349" w:lineRule="exact"/>
        <w:ind w:left="2145" w:right="0" w:firstLine="0"/>
        <w:jc w:val="left"/>
        <w:rPr>
          <w:sz w:val="29"/>
        </w:rPr>
      </w:pPr>
      <w:r>
        <w:rPr>
          <w:color w:val="0C0C0C"/>
          <w:sz w:val="29"/>
        </w:rPr>
        <w:t>（二）行业发布</w:t>
      </w:r>
    </w:p>
    <w:p>
      <w:pPr>
        <w:pStyle w:val="7"/>
        <w:numPr>
          <w:ilvl w:val="0"/>
          <w:numId w:val="2"/>
        </w:numPr>
        <w:tabs>
          <w:tab w:val="left" w:pos="2455"/>
          <w:tab w:val="left" w:pos="2457"/>
        </w:tabs>
        <w:spacing w:before="152" w:after="0" w:line="240" w:lineRule="auto"/>
        <w:ind w:left="2456" w:right="0" w:hanging="436"/>
        <w:jc w:val="left"/>
        <w:rPr>
          <w:rFonts w:ascii="Times New Roman" w:eastAsia="Times New Roman"/>
          <w:color w:val="0C0C0C"/>
          <w:sz w:val="27"/>
        </w:rPr>
      </w:pPr>
      <w:r>
        <w:rPr>
          <w:color w:val="0C0C0C"/>
          <w:sz w:val="29"/>
        </w:rPr>
        <w:t>智能制造国际前沿热点技术发展趋势蓝皮书发布</w:t>
      </w:r>
    </w:p>
    <w:p>
      <w:pPr>
        <w:pStyle w:val="7"/>
        <w:numPr>
          <w:ilvl w:val="0"/>
          <w:numId w:val="2"/>
        </w:numPr>
        <w:tabs>
          <w:tab w:val="left" w:pos="2446"/>
          <w:tab w:val="left" w:pos="2447"/>
        </w:tabs>
        <w:spacing w:before="119" w:after="0" w:line="240" w:lineRule="auto"/>
        <w:ind w:left="2446" w:right="0" w:hanging="415"/>
        <w:jc w:val="left"/>
        <w:rPr>
          <w:rFonts w:ascii="Times New Roman" w:eastAsia="Times New Roman"/>
          <w:color w:val="0C0C0C"/>
          <w:sz w:val="27"/>
        </w:rPr>
      </w:pPr>
      <w:r>
        <w:rPr>
          <w:color w:val="0C0C0C"/>
          <w:sz w:val="29"/>
        </w:rPr>
        <w:t>智能制造知识产权白皮书发布</w:t>
      </w:r>
    </w:p>
    <w:p>
      <w:pPr>
        <w:pStyle w:val="7"/>
        <w:numPr>
          <w:ilvl w:val="0"/>
          <w:numId w:val="2"/>
        </w:numPr>
        <w:tabs>
          <w:tab w:val="left" w:pos="2441"/>
          <w:tab w:val="left" w:pos="2442"/>
        </w:tabs>
        <w:spacing w:before="118" w:after="0" w:line="240" w:lineRule="auto"/>
        <w:ind w:left="2441" w:right="0" w:hanging="406"/>
        <w:jc w:val="left"/>
        <w:rPr>
          <w:rFonts w:ascii="Times New Roman" w:eastAsia="Times New Roman"/>
          <w:color w:val="0C0C0C"/>
          <w:sz w:val="28"/>
        </w:rPr>
      </w:pPr>
      <w:r>
        <w:rPr>
          <w:color w:val="0C0C0C"/>
          <w:sz w:val="29"/>
        </w:rPr>
        <w:t>智能制造标准发布</w:t>
      </w:r>
    </w:p>
    <w:p>
      <w:pPr>
        <w:pStyle w:val="7"/>
        <w:numPr>
          <w:ilvl w:val="0"/>
          <w:numId w:val="2"/>
        </w:numPr>
        <w:tabs>
          <w:tab w:val="left" w:pos="2441"/>
          <w:tab w:val="left" w:pos="2442"/>
        </w:tabs>
        <w:spacing w:before="138" w:after="0" w:line="240" w:lineRule="auto"/>
        <w:ind w:left="2441" w:right="0" w:hanging="414"/>
        <w:jc w:val="left"/>
        <w:rPr>
          <w:rFonts w:ascii="Times New Roman" w:eastAsia="Times New Roman"/>
          <w:color w:val="0C0C0C"/>
          <w:sz w:val="27"/>
        </w:rPr>
      </w:pPr>
      <w:r>
        <w:rPr>
          <w:color w:val="0C0C0C"/>
          <w:sz w:val="29"/>
        </w:rPr>
        <w:t>智能制造案例集发布</w:t>
      </w:r>
    </w:p>
    <w:p>
      <w:pPr>
        <w:pStyle w:val="7"/>
        <w:numPr>
          <w:ilvl w:val="0"/>
          <w:numId w:val="2"/>
        </w:numPr>
        <w:tabs>
          <w:tab w:val="left" w:pos="2443"/>
          <w:tab w:val="left" w:pos="2444"/>
        </w:tabs>
        <w:spacing w:before="147" w:after="0" w:line="240" w:lineRule="auto"/>
        <w:ind w:left="2443" w:right="0" w:hanging="424"/>
        <w:jc w:val="left"/>
        <w:rPr>
          <w:rFonts w:ascii="Times New Roman" w:eastAsia="Times New Roman"/>
          <w:color w:val="0C0C0C"/>
          <w:sz w:val="27"/>
        </w:rPr>
      </w:pPr>
      <w:r>
        <w:rPr>
          <w:color w:val="0C0C0C"/>
          <w:w w:val="95"/>
          <w:sz w:val="29"/>
        </w:rPr>
        <w:t>全球机器人最新统计数据发布及分析</w:t>
      </w:r>
    </w:p>
    <w:p>
      <w:pPr>
        <w:pStyle w:val="7"/>
        <w:numPr>
          <w:ilvl w:val="0"/>
          <w:numId w:val="2"/>
        </w:numPr>
        <w:tabs>
          <w:tab w:val="left" w:pos="2445"/>
          <w:tab w:val="left" w:pos="2446"/>
        </w:tabs>
        <w:spacing w:before="133" w:after="0" w:line="240" w:lineRule="auto"/>
        <w:ind w:left="2445" w:right="0" w:hanging="430"/>
        <w:jc w:val="left"/>
        <w:rPr>
          <w:rFonts w:ascii="Times New Roman" w:eastAsia="Times New Roman"/>
          <w:color w:val="0C0C0C"/>
          <w:sz w:val="28"/>
        </w:rPr>
      </w:pPr>
      <w:r>
        <w:rPr>
          <w:color w:val="0C0C0C"/>
          <w:w w:val="95"/>
          <w:sz w:val="29"/>
        </w:rPr>
        <w:t>中国机器人最新统计数据发布及分析</w:t>
      </w:r>
    </w:p>
    <w:p>
      <w:pPr>
        <w:spacing w:before="128"/>
        <w:ind w:left="2107" w:right="0" w:firstLine="0"/>
        <w:jc w:val="left"/>
        <w:rPr>
          <w:sz w:val="29"/>
        </w:rPr>
      </w:pPr>
      <w:r>
        <w:rPr>
          <w:color w:val="0C0C0C"/>
          <w:sz w:val="29"/>
        </w:rPr>
        <w:t>（三）企业家沙龙圆桌讨论</w:t>
      </w:r>
    </w:p>
    <w:p>
      <w:pPr>
        <w:spacing w:before="152" w:line="300" w:lineRule="auto"/>
        <w:ind w:left="2006" w:right="2089" w:firstLine="96"/>
        <w:jc w:val="left"/>
        <w:rPr>
          <w:sz w:val="29"/>
        </w:rPr>
      </w:pPr>
      <w:r>
        <w:rPr>
          <w:color w:val="0C0C0C"/>
          <w:w w:val="90"/>
          <w:sz w:val="29"/>
        </w:rPr>
        <w:t xml:space="preserve">（四）第四届“金手指奖" </w:t>
      </w:r>
      <w:r>
        <w:rPr>
          <w:rFonts w:ascii="Times New Roman" w:hAnsi="Times New Roman" w:eastAsia="Times New Roman"/>
          <w:color w:val="0C0C0C"/>
          <w:w w:val="90"/>
          <w:sz w:val="28"/>
        </w:rPr>
        <w:t xml:space="preserve">2019 </w:t>
      </w:r>
      <w:r>
        <w:rPr>
          <w:color w:val="0C0C0C"/>
          <w:w w:val="90"/>
          <w:sz w:val="29"/>
        </w:rPr>
        <w:t>中国国际机器人年度评选颁奖典礼</w:t>
      </w:r>
      <w:r>
        <w:rPr>
          <w:color w:val="0C0C0C"/>
          <w:w w:val="95"/>
          <w:sz w:val="29"/>
        </w:rPr>
        <w:t>三、会议初步安排</w:t>
      </w:r>
    </w:p>
    <w:p>
      <w:pPr>
        <w:tabs>
          <w:tab w:val="left" w:pos="3987"/>
        </w:tabs>
        <w:spacing w:before="37"/>
        <w:ind w:left="1986" w:right="0" w:firstLine="0"/>
        <w:jc w:val="left"/>
        <w:rPr>
          <w:sz w:val="29"/>
        </w:rPr>
      </w:pPr>
      <w:r>
        <w:rPr>
          <w:rFonts w:ascii="Times New Roman" w:eastAsia="Times New Roman"/>
          <w:color w:val="0C0C0C"/>
          <w:sz w:val="28"/>
        </w:rPr>
        <w:t>8:</w:t>
      </w:r>
      <w:r>
        <w:rPr>
          <w:rFonts w:ascii="Times New Roman" w:eastAsia="Times New Roman"/>
          <w:color w:val="0C0C0C"/>
          <w:spacing w:val="13"/>
          <w:sz w:val="28"/>
        </w:rPr>
        <w:t xml:space="preserve"> </w:t>
      </w:r>
      <w:r>
        <w:rPr>
          <w:rFonts w:ascii="Times New Roman" w:eastAsia="Times New Roman"/>
          <w:color w:val="0C0C0C"/>
          <w:sz w:val="28"/>
        </w:rPr>
        <w:t>30-9:</w:t>
      </w:r>
      <w:r>
        <w:rPr>
          <w:rFonts w:ascii="Times New Roman" w:eastAsia="Times New Roman"/>
          <w:color w:val="0C0C0C"/>
          <w:spacing w:val="24"/>
          <w:sz w:val="28"/>
        </w:rPr>
        <w:t xml:space="preserve"> </w:t>
      </w:r>
      <w:r>
        <w:rPr>
          <w:rFonts w:ascii="Times New Roman" w:eastAsia="Times New Roman"/>
          <w:color w:val="0C0C0C"/>
          <w:sz w:val="28"/>
        </w:rPr>
        <w:t>30</w:t>
      </w:r>
      <w:r>
        <w:rPr>
          <w:rFonts w:ascii="Times New Roman" w:eastAsia="Times New Roman"/>
          <w:color w:val="0C0C0C"/>
          <w:sz w:val="28"/>
        </w:rPr>
        <w:tab/>
      </w:r>
      <w:r>
        <w:rPr>
          <w:color w:val="0C0C0C"/>
          <w:sz w:val="29"/>
        </w:rPr>
        <w:t>嘉宾注册签到</w:t>
      </w:r>
    </w:p>
    <w:p>
      <w:pPr>
        <w:pStyle w:val="2"/>
        <w:spacing w:before="157"/>
        <w:ind w:left="1984"/>
      </w:pPr>
      <w:r>
        <w:rPr>
          <w:color w:val="0C0C0C"/>
        </w:rPr>
        <w:t>主持人：中国机械工业联合会副秘书长、</w:t>
      </w:r>
    </w:p>
    <w:p>
      <w:pPr>
        <w:spacing w:before="157"/>
        <w:ind w:left="3112" w:right="0" w:firstLine="0"/>
        <w:jc w:val="left"/>
        <w:rPr>
          <w:sz w:val="29"/>
        </w:rPr>
      </w:pPr>
      <w:r>
        <mc:AlternateContent>
          <mc:Choice Requires="wps">
            <w:drawing>
              <wp:anchor distT="0" distB="0" distL="114300" distR="114300" simplePos="0" relativeHeight="2048" behindDoc="0" locked="0" layoutInCell="1" allowOverlap="1">
                <wp:simplePos x="0" y="0"/>
                <wp:positionH relativeFrom="page">
                  <wp:posOffset>3701415</wp:posOffset>
                </wp:positionH>
                <wp:positionV relativeFrom="paragraph">
                  <wp:posOffset>687070</wp:posOffset>
                </wp:positionV>
                <wp:extent cx="89535" cy="153035"/>
                <wp:effectExtent l="0" t="0" r="0" b="0"/>
                <wp:wrapNone/>
                <wp:docPr id="2" name="文本框 7"/>
                <wp:cNvGraphicFramePr/>
                <a:graphic xmlns:a="http://schemas.openxmlformats.org/drawingml/2006/main">
                  <a:graphicData uri="http://schemas.microsoft.com/office/word/2010/wordprocessingShape">
                    <wps:wsp>
                      <wps:cNvSpPr txBox="1"/>
                      <wps:spPr>
                        <a:xfrm>
                          <a:off x="0" y="0"/>
                          <a:ext cx="89535" cy="153035"/>
                        </a:xfrm>
                        <a:prstGeom prst="rect">
                          <a:avLst/>
                        </a:prstGeom>
                        <a:noFill/>
                        <a:ln>
                          <a:noFill/>
                        </a:ln>
                      </wps:spPr>
                      <wps:txbx>
                        <w:txbxContent>
                          <w:p>
                            <w:pPr>
                              <w:spacing w:before="0" w:line="120" w:lineRule="auto"/>
                              <w:ind w:left="20" w:right="0" w:firstLine="0"/>
                              <w:jc w:val="left"/>
                              <w:rPr>
                                <w:sz w:val="20"/>
                              </w:rPr>
                            </w:pPr>
                            <w:r>
                              <w:rPr>
                                <w:color w:val="0C0C0C"/>
                                <w:w w:val="100"/>
                                <w:sz w:val="20"/>
                              </w:rPr>
                              <w:t>2</w:t>
                            </w:r>
                          </w:p>
                        </w:txbxContent>
                      </wps:txbx>
                      <wps:bodyPr vert="eaVert" lIns="0" tIns="0" rIns="0" bIns="0" upright="1"/>
                    </wps:wsp>
                  </a:graphicData>
                </a:graphic>
              </wp:anchor>
            </w:drawing>
          </mc:Choice>
          <mc:Fallback>
            <w:pict>
              <v:shape id="文本框 7" o:spid="_x0000_s1026" o:spt="202" type="#_x0000_t202" style="position:absolute;left:0pt;margin-left:291.45pt;margin-top:54.1pt;height:12.05pt;width:7.05pt;mso-position-horizontal-relative:page;z-index:2048;mso-width-relative:page;mso-height-relative:page;" filled="f" stroked="f" coordsize="21600,21600" o:gfxdata="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w10BPXAAAACwEAAA8A&#10;AAAAAAAAAQAgAAAAIgAAAGRycy9kb3ducmV2LnhtbFBLAQIUABQAAAAIAIdO4kCqnS7YpgEAADAD&#10;AAAOAAAAAAAAAAEAIAAAACYBAABkcnMvZTJvRG9jLnhtbFBLBQYAAAAABgAGAFkBAAA+BQAAAAA=&#10;">
                <v:fill on="f" focussize="0,0"/>
                <v:stroke on="f"/>
                <v:imagedata o:title=""/>
                <o:lock v:ext="edit" aspectratio="f"/>
                <v:textbox inset="0mm,0mm,0mm,0mm" style="layout-flow:vertical-ideographic;">
                  <w:txbxContent>
                    <w:p>
                      <w:pPr>
                        <w:spacing w:before="0" w:line="120" w:lineRule="auto"/>
                        <w:ind w:left="20" w:right="0" w:firstLine="0"/>
                        <w:jc w:val="left"/>
                        <w:rPr>
                          <w:sz w:val="20"/>
                        </w:rPr>
                      </w:pPr>
                      <w:r>
                        <w:rPr>
                          <w:color w:val="0C0C0C"/>
                          <w:w w:val="100"/>
                          <w:sz w:val="20"/>
                        </w:rPr>
                        <w:t>2</w:t>
                      </w:r>
                    </w:p>
                  </w:txbxContent>
                </v:textbox>
              </v:shape>
            </w:pict>
          </mc:Fallback>
        </mc:AlternateContent>
      </w:r>
      <w:r>
        <w:rPr>
          <w:color w:val="0C0C0C"/>
          <w:sz w:val="29"/>
        </w:rPr>
        <w:t>中国机械工业联合会智能制造分会李冬茹女士</w:t>
      </w:r>
    </w:p>
    <w:p>
      <w:pPr>
        <w:spacing w:after="0"/>
        <w:jc w:val="left"/>
        <w:rPr>
          <w:sz w:val="29"/>
        </w:rPr>
        <w:sectPr>
          <w:pgSz w:w="11900" w:h="16840"/>
          <w:pgMar w:top="1560" w:right="0" w:bottom="240" w:left="0" w:header="0" w:footer="31" w:gutter="0"/>
        </w:sectPr>
      </w:pPr>
    </w:p>
    <w:p>
      <w:pPr>
        <w:tabs>
          <w:tab w:val="left" w:pos="4004"/>
        </w:tabs>
        <w:spacing w:before="170"/>
        <w:ind w:left="2025" w:right="0" w:firstLine="0"/>
        <w:jc w:val="left"/>
        <w:rPr>
          <w:sz w:val="26"/>
        </w:rPr>
      </w:pPr>
      <w:r>
        <w:rPr>
          <w:rFonts w:ascii="Times New Roman" w:eastAsia="Times New Roman"/>
          <w:color w:val="131313"/>
          <w:w w:val="105"/>
          <w:position w:val="1"/>
          <w:sz w:val="28"/>
        </w:rPr>
        <w:t>9:</w:t>
      </w:r>
      <w:r>
        <w:rPr>
          <w:rFonts w:ascii="Times New Roman" w:eastAsia="Times New Roman"/>
          <w:color w:val="131313"/>
          <w:spacing w:val="-6"/>
          <w:w w:val="105"/>
          <w:position w:val="1"/>
          <w:sz w:val="28"/>
        </w:rPr>
        <w:t xml:space="preserve"> </w:t>
      </w:r>
      <w:r>
        <w:rPr>
          <w:rFonts w:ascii="Times New Roman" w:eastAsia="Times New Roman"/>
          <w:color w:val="131313"/>
          <w:w w:val="105"/>
          <w:position w:val="1"/>
          <w:sz w:val="28"/>
        </w:rPr>
        <w:t>30-9:</w:t>
      </w:r>
      <w:r>
        <w:rPr>
          <w:rFonts w:ascii="Times New Roman" w:eastAsia="Times New Roman"/>
          <w:color w:val="131313"/>
          <w:spacing w:val="-10"/>
          <w:w w:val="105"/>
          <w:position w:val="1"/>
          <w:sz w:val="28"/>
        </w:rPr>
        <w:t xml:space="preserve"> </w:t>
      </w:r>
      <w:r>
        <w:rPr>
          <w:rFonts w:ascii="Times New Roman" w:eastAsia="Times New Roman"/>
          <w:color w:val="131313"/>
          <w:w w:val="105"/>
          <w:position w:val="1"/>
          <w:sz w:val="28"/>
        </w:rPr>
        <w:t>50</w:t>
      </w:r>
      <w:r>
        <w:rPr>
          <w:rFonts w:ascii="Times New Roman" w:eastAsia="Times New Roman"/>
          <w:color w:val="131313"/>
          <w:w w:val="105"/>
          <w:position w:val="1"/>
          <w:sz w:val="28"/>
        </w:rPr>
        <w:tab/>
      </w:r>
      <w:r>
        <w:rPr>
          <w:color w:val="131313"/>
          <w:w w:val="105"/>
          <w:sz w:val="26"/>
        </w:rPr>
        <w:t>主持人宣布开幕并介绍嘉宾</w:t>
      </w:r>
    </w:p>
    <w:p>
      <w:pPr>
        <w:spacing w:before="167"/>
        <w:ind w:left="0" w:right="2799" w:firstLine="0"/>
        <w:jc w:val="center"/>
        <w:rPr>
          <w:sz w:val="26"/>
        </w:rPr>
      </w:pPr>
      <w:r>
        <w:rPr>
          <w:color w:val="131313"/>
          <w:w w:val="110"/>
          <w:sz w:val="26"/>
        </w:rPr>
        <w:t>领导致辞</w:t>
      </w:r>
    </w:p>
    <w:p>
      <w:pPr>
        <w:tabs>
          <w:tab w:val="left" w:pos="4007"/>
        </w:tabs>
        <w:spacing w:before="122"/>
        <w:ind w:left="2025" w:right="0" w:firstLine="0"/>
        <w:jc w:val="left"/>
        <w:rPr>
          <w:sz w:val="29"/>
        </w:rPr>
      </w:pPr>
      <w:r>
        <w:rPr>
          <w:rFonts w:ascii="Times New Roman" w:eastAsia="Times New Roman"/>
          <w:color w:val="131313"/>
          <w:sz w:val="28"/>
        </w:rPr>
        <w:t>9:</w:t>
      </w:r>
      <w:r>
        <w:rPr>
          <w:rFonts w:ascii="Times New Roman" w:eastAsia="Times New Roman"/>
          <w:color w:val="131313"/>
          <w:spacing w:val="5"/>
          <w:sz w:val="28"/>
        </w:rPr>
        <w:t xml:space="preserve"> </w:t>
      </w:r>
      <w:r>
        <w:rPr>
          <w:rFonts w:ascii="Times New Roman" w:eastAsia="Times New Roman"/>
          <w:color w:val="131313"/>
          <w:sz w:val="28"/>
        </w:rPr>
        <w:t>50-10:</w:t>
      </w:r>
      <w:r>
        <w:rPr>
          <w:rFonts w:ascii="Times New Roman" w:eastAsia="Times New Roman"/>
          <w:color w:val="131313"/>
          <w:spacing w:val="10"/>
          <w:sz w:val="28"/>
        </w:rPr>
        <w:t xml:space="preserve"> </w:t>
      </w:r>
      <w:r>
        <w:rPr>
          <w:rFonts w:ascii="Times New Roman" w:eastAsia="Times New Roman"/>
          <w:color w:val="131313"/>
          <w:sz w:val="28"/>
        </w:rPr>
        <w:t>50</w:t>
      </w:r>
      <w:r>
        <w:rPr>
          <w:rFonts w:ascii="Times New Roman" w:eastAsia="Times New Roman"/>
          <w:color w:val="131313"/>
          <w:sz w:val="28"/>
        </w:rPr>
        <w:tab/>
      </w:r>
      <w:r>
        <w:rPr>
          <w:color w:val="131313"/>
          <w:sz w:val="29"/>
        </w:rPr>
        <w:t>主旨演讲环节</w:t>
      </w:r>
    </w:p>
    <w:p>
      <w:pPr>
        <w:pStyle w:val="7"/>
        <w:numPr>
          <w:ilvl w:val="0"/>
          <w:numId w:val="3"/>
        </w:numPr>
        <w:tabs>
          <w:tab w:val="left" w:pos="2433"/>
          <w:tab w:val="left" w:pos="2434"/>
        </w:tabs>
        <w:spacing w:before="201" w:after="0" w:line="240" w:lineRule="auto"/>
        <w:ind w:left="2433" w:right="0" w:hanging="424"/>
        <w:jc w:val="left"/>
        <w:rPr>
          <w:sz w:val="26"/>
        </w:rPr>
      </w:pPr>
      <w:r>
        <w:rPr>
          <w:color w:val="131313"/>
          <w:w w:val="110"/>
          <w:sz w:val="26"/>
        </w:rPr>
        <w:t>人工智能技术在制造业领域的创新应用</w:t>
      </w:r>
    </w:p>
    <w:p>
      <w:pPr>
        <w:pStyle w:val="7"/>
        <w:numPr>
          <w:ilvl w:val="0"/>
          <w:numId w:val="3"/>
        </w:numPr>
        <w:tabs>
          <w:tab w:val="left" w:pos="2420"/>
          <w:tab w:val="left" w:pos="2421"/>
        </w:tabs>
        <w:spacing w:before="167" w:after="0" w:line="240" w:lineRule="auto"/>
        <w:ind w:left="2420" w:right="0" w:hanging="411"/>
        <w:jc w:val="left"/>
        <w:rPr>
          <w:sz w:val="26"/>
        </w:rPr>
      </w:pPr>
      <w:r>
        <w:rPr>
          <w:color w:val="131313"/>
          <w:w w:val="110"/>
          <w:sz w:val="26"/>
        </w:rPr>
        <w:t>信息网络技术在制造过程中的深度融合发展</w:t>
      </w:r>
    </w:p>
    <w:p>
      <w:pPr>
        <w:pStyle w:val="7"/>
        <w:numPr>
          <w:ilvl w:val="0"/>
          <w:numId w:val="3"/>
        </w:numPr>
        <w:tabs>
          <w:tab w:val="left" w:pos="2424"/>
          <w:tab w:val="left" w:pos="2425"/>
        </w:tabs>
        <w:spacing w:before="181" w:after="0" w:line="240" w:lineRule="auto"/>
        <w:ind w:left="2424" w:right="0" w:hanging="420"/>
        <w:jc w:val="left"/>
        <w:rPr>
          <w:sz w:val="26"/>
        </w:rPr>
      </w:pPr>
      <w:r>
        <w:rPr>
          <w:color w:val="131313"/>
          <w:w w:val="110"/>
          <w:sz w:val="26"/>
        </w:rPr>
        <w:t>智能制造助推产业升级</w:t>
      </w:r>
    </w:p>
    <w:p>
      <w:pPr>
        <w:tabs>
          <w:tab w:val="left" w:pos="3982"/>
        </w:tabs>
        <w:spacing w:before="117"/>
        <w:ind w:left="2004" w:right="0" w:firstLine="0"/>
        <w:jc w:val="left"/>
        <w:rPr>
          <w:sz w:val="26"/>
        </w:rPr>
      </w:pPr>
      <w:r>
        <w:rPr>
          <w:rFonts w:ascii="Times New Roman" w:eastAsia="Times New Roman"/>
          <w:color w:val="131313"/>
          <w:w w:val="105"/>
          <w:sz w:val="28"/>
        </w:rPr>
        <w:t>10:</w:t>
      </w:r>
      <w:r>
        <w:rPr>
          <w:rFonts w:ascii="Times New Roman" w:eastAsia="Times New Roman"/>
          <w:color w:val="131313"/>
          <w:spacing w:val="-8"/>
          <w:w w:val="105"/>
          <w:sz w:val="28"/>
        </w:rPr>
        <w:t xml:space="preserve"> </w:t>
      </w:r>
      <w:r>
        <w:rPr>
          <w:rFonts w:ascii="Times New Roman" w:eastAsia="Times New Roman"/>
          <w:color w:val="131313"/>
          <w:w w:val="105"/>
          <w:sz w:val="28"/>
        </w:rPr>
        <w:t>50-11:</w:t>
      </w:r>
      <w:r>
        <w:rPr>
          <w:rFonts w:ascii="Times New Roman" w:eastAsia="Times New Roman"/>
          <w:color w:val="131313"/>
          <w:spacing w:val="-11"/>
          <w:w w:val="105"/>
          <w:sz w:val="28"/>
        </w:rPr>
        <w:t xml:space="preserve"> </w:t>
      </w:r>
      <w:r>
        <w:rPr>
          <w:rFonts w:ascii="Times New Roman" w:eastAsia="Times New Roman"/>
          <w:color w:val="131313"/>
          <w:w w:val="105"/>
          <w:sz w:val="28"/>
        </w:rPr>
        <w:t>10</w:t>
      </w:r>
      <w:r>
        <w:rPr>
          <w:rFonts w:ascii="Times New Roman" w:eastAsia="Times New Roman"/>
          <w:color w:val="131313"/>
          <w:w w:val="105"/>
          <w:sz w:val="28"/>
        </w:rPr>
        <w:tab/>
      </w:r>
      <w:r>
        <w:rPr>
          <w:color w:val="131313"/>
          <w:w w:val="105"/>
          <w:sz w:val="26"/>
        </w:rPr>
        <w:t>行业发布</w:t>
      </w:r>
    </w:p>
    <w:p>
      <w:pPr>
        <w:pStyle w:val="7"/>
        <w:numPr>
          <w:ilvl w:val="0"/>
          <w:numId w:val="3"/>
        </w:numPr>
        <w:tabs>
          <w:tab w:val="left" w:pos="2419"/>
          <w:tab w:val="left" w:pos="2420"/>
        </w:tabs>
        <w:spacing w:before="195" w:after="0" w:line="240" w:lineRule="auto"/>
        <w:ind w:left="2419" w:right="0" w:hanging="425"/>
        <w:jc w:val="left"/>
        <w:rPr>
          <w:sz w:val="26"/>
        </w:rPr>
      </w:pPr>
      <w:r>
        <w:rPr>
          <w:color w:val="131313"/>
          <w:w w:val="110"/>
          <w:sz w:val="26"/>
        </w:rPr>
        <w:t>智能制造国际前沿热点技术发展趋势蓝皮书发布</w:t>
      </w:r>
    </w:p>
    <w:p>
      <w:pPr>
        <w:pStyle w:val="7"/>
        <w:numPr>
          <w:ilvl w:val="0"/>
          <w:numId w:val="3"/>
        </w:numPr>
        <w:tabs>
          <w:tab w:val="left" w:pos="2414"/>
          <w:tab w:val="left" w:pos="2415"/>
        </w:tabs>
        <w:spacing w:before="181" w:after="0" w:line="240" w:lineRule="auto"/>
        <w:ind w:left="2414" w:right="0" w:hanging="415"/>
        <w:jc w:val="left"/>
        <w:rPr>
          <w:sz w:val="26"/>
        </w:rPr>
      </w:pPr>
      <w:r>
        <w:rPr>
          <w:color w:val="131313"/>
          <w:w w:val="105"/>
          <w:sz w:val="26"/>
        </w:rPr>
        <w:t>智能制造知识产权白皮书发布</w:t>
      </w:r>
    </w:p>
    <w:p>
      <w:pPr>
        <w:pStyle w:val="7"/>
        <w:numPr>
          <w:ilvl w:val="0"/>
          <w:numId w:val="3"/>
        </w:numPr>
        <w:tabs>
          <w:tab w:val="left" w:pos="2419"/>
          <w:tab w:val="left" w:pos="2420"/>
        </w:tabs>
        <w:spacing w:before="176" w:after="0" w:line="240" w:lineRule="auto"/>
        <w:ind w:left="2419" w:right="0" w:hanging="420"/>
        <w:jc w:val="left"/>
        <w:rPr>
          <w:sz w:val="26"/>
        </w:rPr>
      </w:pPr>
      <w:r>
        <w:rPr>
          <w:color w:val="131313"/>
          <w:w w:val="105"/>
          <w:sz w:val="26"/>
        </w:rPr>
        <w:t>智能制造团体标准发布</w:t>
      </w:r>
    </w:p>
    <w:p>
      <w:pPr>
        <w:pStyle w:val="7"/>
        <w:numPr>
          <w:ilvl w:val="0"/>
          <w:numId w:val="3"/>
        </w:numPr>
        <w:tabs>
          <w:tab w:val="left" w:pos="2419"/>
          <w:tab w:val="left" w:pos="2420"/>
        </w:tabs>
        <w:spacing w:before="172" w:after="0" w:line="240" w:lineRule="auto"/>
        <w:ind w:left="2419" w:right="0" w:hanging="420"/>
        <w:jc w:val="left"/>
        <w:rPr>
          <w:sz w:val="26"/>
        </w:rPr>
      </w:pPr>
      <w:r>
        <w:rPr>
          <w:color w:val="131313"/>
          <w:w w:val="105"/>
          <w:sz w:val="26"/>
        </w:rPr>
        <w:t>智能制造案例集发布</w:t>
      </w:r>
    </w:p>
    <w:p>
      <w:pPr>
        <w:tabs>
          <w:tab w:val="left" w:pos="4017"/>
        </w:tabs>
        <w:spacing w:before="83"/>
        <w:ind w:left="2004" w:right="0" w:firstLine="0"/>
        <w:jc w:val="left"/>
        <w:rPr>
          <w:sz w:val="29"/>
        </w:rPr>
      </w:pPr>
      <w:r>
        <w:rPr>
          <w:rFonts w:ascii="Times New Roman" w:eastAsia="Times New Roman"/>
          <w:color w:val="131313"/>
          <w:sz w:val="28"/>
        </w:rPr>
        <w:t>11:</w:t>
      </w:r>
      <w:r>
        <w:rPr>
          <w:rFonts w:ascii="Times New Roman" w:eastAsia="Times New Roman"/>
          <w:color w:val="131313"/>
          <w:spacing w:val="-20"/>
          <w:sz w:val="28"/>
        </w:rPr>
        <w:t xml:space="preserve"> </w:t>
      </w:r>
      <w:r>
        <w:rPr>
          <w:rFonts w:ascii="Times New Roman" w:eastAsia="Times New Roman"/>
          <w:color w:val="131313"/>
          <w:spacing w:val="5"/>
          <w:sz w:val="28"/>
        </w:rPr>
        <w:t>10-12:</w:t>
      </w:r>
      <w:r>
        <w:rPr>
          <w:rFonts w:ascii="Times New Roman" w:eastAsia="Times New Roman"/>
          <w:color w:val="131313"/>
          <w:spacing w:val="18"/>
          <w:sz w:val="28"/>
        </w:rPr>
        <w:t xml:space="preserve"> </w:t>
      </w:r>
      <w:r>
        <w:rPr>
          <w:rFonts w:ascii="Times New Roman" w:eastAsia="Times New Roman"/>
          <w:color w:val="131313"/>
          <w:spacing w:val="11"/>
          <w:sz w:val="28"/>
        </w:rPr>
        <w:t>30</w:t>
      </w:r>
      <w:r>
        <w:rPr>
          <w:rFonts w:ascii="Times New Roman" w:eastAsia="Times New Roman"/>
          <w:color w:val="131313"/>
          <w:spacing w:val="11"/>
          <w:sz w:val="28"/>
        </w:rPr>
        <w:tab/>
      </w:r>
      <w:r>
        <w:rPr>
          <w:rFonts w:ascii="Times New Roman" w:eastAsia="Times New Roman"/>
          <w:color w:val="131313"/>
          <w:sz w:val="27"/>
        </w:rPr>
        <w:t>i</w:t>
      </w:r>
      <w:r>
        <w:rPr>
          <w:rFonts w:ascii="Times New Roman" w:eastAsia="Times New Roman"/>
          <w:color w:val="131313"/>
          <w:spacing w:val="-13"/>
          <w:sz w:val="27"/>
        </w:rPr>
        <w:t xml:space="preserve"> </w:t>
      </w:r>
      <w:r>
        <w:rPr>
          <w:rFonts w:ascii="Times New Roman" w:eastAsia="Times New Roman"/>
          <w:color w:val="131313"/>
          <w:sz w:val="28"/>
        </w:rPr>
        <w:t>FES</w:t>
      </w:r>
      <w:r>
        <w:rPr>
          <w:rFonts w:ascii="Times New Roman" w:eastAsia="Times New Roman"/>
          <w:color w:val="131313"/>
          <w:spacing w:val="11"/>
          <w:sz w:val="28"/>
        </w:rPr>
        <w:t xml:space="preserve"> </w:t>
      </w:r>
      <w:r>
        <w:rPr>
          <w:color w:val="131313"/>
          <w:sz w:val="29"/>
        </w:rPr>
        <w:t>沙龙对话环节</w:t>
      </w:r>
    </w:p>
    <w:p>
      <w:pPr>
        <w:spacing w:before="178"/>
        <w:ind w:left="2024" w:right="0" w:firstLine="0"/>
        <w:jc w:val="left"/>
        <w:rPr>
          <w:sz w:val="26"/>
        </w:rPr>
      </w:pPr>
      <w:r>
        <w:rPr>
          <w:color w:val="131313"/>
          <w:w w:val="110"/>
          <w:sz w:val="26"/>
        </w:rPr>
        <w:t>主持人：弗戈工业传媒冯建平先生一—智造变革的机遇和挑战</w:t>
      </w:r>
    </w:p>
    <w:p>
      <w:pPr>
        <w:tabs>
          <w:tab w:val="left" w:pos="4002"/>
        </w:tabs>
        <w:spacing w:before="150"/>
        <w:ind w:left="2004" w:right="0" w:firstLine="0"/>
        <w:jc w:val="left"/>
        <w:rPr>
          <w:sz w:val="26"/>
        </w:rPr>
      </w:pPr>
      <w:r>
        <w:rPr>
          <w:rFonts w:ascii="Times New Roman" w:eastAsia="Times New Roman"/>
          <w:color w:val="131313"/>
          <w:sz w:val="28"/>
        </w:rPr>
        <w:t xml:space="preserve">12: </w:t>
      </w:r>
      <w:r>
        <w:rPr>
          <w:rFonts w:ascii="Times New Roman" w:eastAsia="Times New Roman"/>
          <w:color w:val="131313"/>
          <w:spacing w:val="5"/>
          <w:sz w:val="28"/>
        </w:rPr>
        <w:t>30-13:</w:t>
      </w:r>
      <w:r>
        <w:rPr>
          <w:rFonts w:ascii="Times New Roman" w:eastAsia="Times New Roman"/>
          <w:color w:val="131313"/>
          <w:spacing w:val="7"/>
          <w:sz w:val="28"/>
        </w:rPr>
        <w:t xml:space="preserve"> </w:t>
      </w:r>
      <w:r>
        <w:rPr>
          <w:rFonts w:ascii="Times New Roman" w:eastAsia="Times New Roman"/>
          <w:color w:val="131313"/>
          <w:spacing w:val="10"/>
          <w:sz w:val="28"/>
        </w:rPr>
        <w:t>30</w:t>
      </w:r>
      <w:r>
        <w:rPr>
          <w:rFonts w:ascii="Times New Roman" w:eastAsia="Times New Roman"/>
          <w:color w:val="131313"/>
          <w:spacing w:val="10"/>
          <w:sz w:val="28"/>
        </w:rPr>
        <w:tab/>
      </w:r>
      <w:r>
        <w:rPr>
          <w:color w:val="131313"/>
          <w:sz w:val="26"/>
        </w:rPr>
        <w:t>午餐和休息</w:t>
      </w:r>
    </w:p>
    <w:p>
      <w:pPr>
        <w:pStyle w:val="3"/>
        <w:rPr>
          <w:sz w:val="30"/>
        </w:rPr>
      </w:pPr>
    </w:p>
    <w:p>
      <w:pPr>
        <w:tabs>
          <w:tab w:val="left" w:pos="3848"/>
        </w:tabs>
        <w:spacing w:before="252"/>
        <w:ind w:left="2004" w:right="0" w:firstLine="0"/>
        <w:jc w:val="left"/>
        <w:rPr>
          <w:sz w:val="29"/>
        </w:rPr>
      </w:pPr>
      <w:r>
        <w:rPr>
          <w:rFonts w:ascii="Times New Roman" w:eastAsia="Times New Roman"/>
          <w:color w:val="131313"/>
          <w:sz w:val="28"/>
        </w:rPr>
        <w:t>13:</w:t>
      </w:r>
      <w:r>
        <w:rPr>
          <w:rFonts w:ascii="Times New Roman" w:eastAsia="Times New Roman"/>
          <w:color w:val="131313"/>
          <w:spacing w:val="3"/>
          <w:sz w:val="28"/>
        </w:rPr>
        <w:t xml:space="preserve"> </w:t>
      </w:r>
      <w:r>
        <w:rPr>
          <w:rFonts w:ascii="Times New Roman" w:eastAsia="Times New Roman"/>
          <w:color w:val="131313"/>
          <w:spacing w:val="2"/>
          <w:sz w:val="28"/>
        </w:rPr>
        <w:t>30-14:</w:t>
      </w:r>
      <w:r>
        <w:rPr>
          <w:rFonts w:ascii="Times New Roman" w:eastAsia="Times New Roman"/>
          <w:color w:val="131313"/>
          <w:spacing w:val="13"/>
          <w:sz w:val="28"/>
        </w:rPr>
        <w:t xml:space="preserve"> </w:t>
      </w:r>
      <w:r>
        <w:rPr>
          <w:rFonts w:ascii="Times New Roman" w:eastAsia="Times New Roman"/>
          <w:color w:val="131313"/>
          <w:spacing w:val="11"/>
          <w:sz w:val="28"/>
        </w:rPr>
        <w:t>30</w:t>
      </w:r>
      <w:r>
        <w:rPr>
          <w:rFonts w:ascii="Times New Roman" w:eastAsia="Times New Roman"/>
          <w:color w:val="131313"/>
          <w:spacing w:val="11"/>
          <w:sz w:val="28"/>
        </w:rPr>
        <w:tab/>
      </w:r>
      <w:r>
        <w:rPr>
          <w:color w:val="131313"/>
          <w:sz w:val="29"/>
        </w:rPr>
        <w:t>主旨演讲环节：</w:t>
      </w:r>
    </w:p>
    <w:p>
      <w:pPr>
        <w:spacing w:before="173"/>
        <w:ind w:left="2015" w:right="0" w:firstLine="0"/>
        <w:jc w:val="left"/>
        <w:rPr>
          <w:sz w:val="26"/>
        </w:rPr>
      </w:pPr>
      <w:r>
        <w:rPr>
          <w:color w:val="131313"/>
          <w:w w:val="110"/>
          <w:sz w:val="26"/>
        </w:rPr>
        <w:t>主持人：中国机器人产业联盟秘书长郝玉成先生</w:t>
      </w:r>
    </w:p>
    <w:p>
      <w:pPr>
        <w:pStyle w:val="7"/>
        <w:numPr>
          <w:ilvl w:val="0"/>
          <w:numId w:val="4"/>
        </w:numPr>
        <w:tabs>
          <w:tab w:val="left" w:pos="2425"/>
          <w:tab w:val="left" w:pos="2426"/>
        </w:tabs>
        <w:spacing w:before="166" w:after="0" w:line="240" w:lineRule="auto"/>
        <w:ind w:left="2425" w:right="0" w:hanging="420"/>
        <w:jc w:val="left"/>
        <w:rPr>
          <w:rFonts w:ascii="Arial" w:eastAsia="Arial"/>
          <w:color w:val="131313"/>
          <w:sz w:val="25"/>
        </w:rPr>
      </w:pPr>
      <w:r>
        <w:rPr>
          <w:color w:val="131313"/>
          <w:w w:val="110"/>
          <w:sz w:val="26"/>
        </w:rPr>
        <w:t>中国智能机器人产业发展的新趋势</w:t>
      </w:r>
    </w:p>
    <w:p>
      <w:pPr>
        <w:pStyle w:val="7"/>
        <w:numPr>
          <w:ilvl w:val="0"/>
          <w:numId w:val="4"/>
        </w:numPr>
        <w:tabs>
          <w:tab w:val="left" w:pos="2423"/>
          <w:tab w:val="left" w:pos="2424"/>
        </w:tabs>
        <w:spacing w:before="166" w:after="0" w:line="240" w:lineRule="auto"/>
        <w:ind w:left="2423" w:right="0" w:hanging="402"/>
        <w:jc w:val="left"/>
        <w:rPr>
          <w:rFonts w:ascii="Times New Roman" w:eastAsia="Times New Roman"/>
          <w:color w:val="131313"/>
          <w:sz w:val="28"/>
        </w:rPr>
      </w:pPr>
      <w:r>
        <w:rPr>
          <w:color w:val="131313"/>
          <w:w w:val="110"/>
          <w:sz w:val="26"/>
        </w:rPr>
        <w:t>人工智能在机器人行业的新应用</w:t>
      </w:r>
    </w:p>
    <w:p>
      <w:pPr>
        <w:pStyle w:val="7"/>
        <w:numPr>
          <w:ilvl w:val="0"/>
          <w:numId w:val="4"/>
        </w:numPr>
        <w:tabs>
          <w:tab w:val="left" w:pos="2421"/>
          <w:tab w:val="left" w:pos="2422"/>
        </w:tabs>
        <w:spacing w:before="169" w:after="0" w:line="240" w:lineRule="auto"/>
        <w:ind w:left="2421" w:right="0" w:hanging="391"/>
        <w:jc w:val="left"/>
        <w:rPr>
          <w:rFonts w:ascii="Times New Roman" w:eastAsia="Times New Roman"/>
          <w:color w:val="131313"/>
          <w:sz w:val="28"/>
        </w:rPr>
      </w:pPr>
      <w:r>
        <w:rPr>
          <w:color w:val="131313"/>
          <w:w w:val="110"/>
          <w:sz w:val="26"/>
        </w:rPr>
        <w:t>机器人与智能制造发展的新需求与新挑战</w:t>
      </w:r>
    </w:p>
    <w:p>
      <w:pPr>
        <w:pStyle w:val="3"/>
        <w:rPr>
          <w:sz w:val="30"/>
        </w:rPr>
      </w:pPr>
    </w:p>
    <w:p>
      <w:pPr>
        <w:spacing w:before="257"/>
        <w:ind w:left="2004" w:right="0" w:firstLine="0"/>
        <w:jc w:val="left"/>
        <w:rPr>
          <w:sz w:val="29"/>
        </w:rPr>
      </w:pPr>
      <w:r>
        <w:rPr>
          <w:rFonts w:ascii="Times New Roman" w:eastAsia="Times New Roman"/>
          <w:color w:val="131313"/>
          <w:sz w:val="28"/>
        </w:rPr>
        <w:t xml:space="preserve">14: 30- 15: 0 0 </w:t>
      </w:r>
      <w:r>
        <w:rPr>
          <w:color w:val="131313"/>
          <w:sz w:val="29"/>
        </w:rPr>
        <w:t xml:space="preserve">数据发布环节 </w:t>
      </w:r>
      <w:r>
        <w:rPr>
          <w:color w:val="131313"/>
          <w:w w:val="80"/>
          <w:sz w:val="29"/>
        </w:rPr>
        <w:t>：</w:t>
      </w:r>
    </w:p>
    <w:p>
      <w:pPr>
        <w:spacing w:before="168" w:line="360" w:lineRule="auto"/>
        <w:ind w:left="2007" w:right="3807" w:firstLine="17"/>
        <w:jc w:val="left"/>
        <w:rPr>
          <w:rFonts w:ascii="Times New Roman" w:hAnsi="Times New Roman" w:eastAsia="Times New Roman"/>
          <w:sz w:val="28"/>
        </w:rPr>
      </w:pPr>
      <w:r>
        <w:rPr>
          <w:color w:val="131313"/>
          <w:spacing w:val="-1"/>
          <w:w w:val="105"/>
          <w:sz w:val="26"/>
        </w:rPr>
        <w:t xml:space="preserve">主持人：中国机器人产业联盟秘书长郝玉成先生 </w:t>
      </w:r>
      <w:r>
        <w:rPr>
          <w:color w:val="131313"/>
          <w:spacing w:val="-5"/>
          <w:w w:val="105"/>
          <w:sz w:val="26"/>
        </w:rPr>
        <w:t xml:space="preserve">全球机器人最新统计数据发布及分析—— </w:t>
      </w:r>
      <w:r>
        <w:rPr>
          <w:rFonts w:ascii="Times New Roman" w:hAnsi="Times New Roman" w:eastAsia="Times New Roman"/>
          <w:color w:val="131313"/>
          <w:spacing w:val="10"/>
          <w:w w:val="105"/>
          <w:sz w:val="28"/>
        </w:rPr>
        <w:t>IFR</w:t>
      </w:r>
    </w:p>
    <w:p>
      <w:pPr>
        <w:tabs>
          <w:tab w:val="left" w:pos="3991"/>
        </w:tabs>
        <w:spacing w:before="2" w:line="333" w:lineRule="auto"/>
        <w:ind w:left="2004" w:right="4223" w:firstLine="12"/>
        <w:jc w:val="left"/>
        <w:rPr>
          <w:sz w:val="29"/>
        </w:rPr>
      </w:pPr>
      <w:r>
        <mc:AlternateContent>
          <mc:Choice Requires="wps">
            <w:drawing>
              <wp:anchor distT="0" distB="0" distL="114300" distR="114300" simplePos="0" relativeHeight="2048" behindDoc="0" locked="0" layoutInCell="1" allowOverlap="1">
                <wp:simplePos x="0" y="0"/>
                <wp:positionH relativeFrom="page">
                  <wp:posOffset>3714750</wp:posOffset>
                </wp:positionH>
                <wp:positionV relativeFrom="paragraph">
                  <wp:posOffset>887730</wp:posOffset>
                </wp:positionV>
                <wp:extent cx="92710" cy="159385"/>
                <wp:effectExtent l="0" t="0" r="0" b="0"/>
                <wp:wrapNone/>
                <wp:docPr id="4" name="文本框 8"/>
                <wp:cNvGraphicFramePr/>
                <a:graphic xmlns:a="http://schemas.openxmlformats.org/drawingml/2006/main">
                  <a:graphicData uri="http://schemas.microsoft.com/office/word/2010/wordprocessingShape">
                    <wps:wsp>
                      <wps:cNvSpPr txBox="1"/>
                      <wps:spPr>
                        <a:xfrm>
                          <a:off x="0" y="0"/>
                          <a:ext cx="92710" cy="159385"/>
                        </a:xfrm>
                        <a:prstGeom prst="rect">
                          <a:avLst/>
                        </a:prstGeom>
                        <a:noFill/>
                        <a:ln>
                          <a:noFill/>
                        </a:ln>
                      </wps:spPr>
                      <wps:txbx>
                        <w:txbxContent>
                          <w:p>
                            <w:pPr>
                              <w:spacing w:before="0" w:line="120" w:lineRule="auto"/>
                              <w:ind w:left="20" w:right="0" w:firstLine="0"/>
                              <w:jc w:val="left"/>
                              <w:rPr>
                                <w:sz w:val="21"/>
                              </w:rPr>
                            </w:pPr>
                            <w:r>
                              <w:rPr>
                                <w:color w:val="131313"/>
                                <w:w w:val="100"/>
                                <w:sz w:val="21"/>
                              </w:rPr>
                              <w:t>3</w:t>
                            </w:r>
                          </w:p>
                        </w:txbxContent>
                      </wps:txbx>
                      <wps:bodyPr vert="eaVert" lIns="0" tIns="0" rIns="0" bIns="0" upright="1"/>
                    </wps:wsp>
                  </a:graphicData>
                </a:graphic>
              </wp:anchor>
            </w:drawing>
          </mc:Choice>
          <mc:Fallback>
            <w:pict>
              <v:shape id="文本框 8" o:spid="_x0000_s1026" o:spt="202" type="#_x0000_t202" style="position:absolute;left:0pt;margin-left:292.5pt;margin-top:69.9pt;height:12.55pt;width:7.3pt;mso-position-horizontal-relative:page;z-index:2048;mso-width-relative:page;mso-height-relative:page;" filled="f" stroked="f" coordsize="21600,21600" o:gfxdata="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Y2mffXAAAACwEAAA8A&#10;AAAAAAAAAQAgAAAAIgAAAGRycy9kb3ducmV2LnhtbFBLAQIUABQAAAAIAIdO4kDqOoTApgEAADAD&#10;AAAOAAAAAAAAAAEAIAAAACYBAABkcnMvZTJvRG9jLnhtbFBLBQYAAAAABgAGAFkBAAA+BQAAAAA=&#10;">
                <v:fill on="f" focussize="0,0"/>
                <v:stroke on="f"/>
                <v:imagedata o:title=""/>
                <o:lock v:ext="edit" aspectratio="f"/>
                <v:textbox inset="0mm,0mm,0mm,0mm" style="layout-flow:vertical-ideographic;">
                  <w:txbxContent>
                    <w:p>
                      <w:pPr>
                        <w:spacing w:before="0" w:line="120" w:lineRule="auto"/>
                        <w:ind w:left="20" w:right="0" w:firstLine="0"/>
                        <w:jc w:val="left"/>
                        <w:rPr>
                          <w:sz w:val="21"/>
                        </w:rPr>
                      </w:pPr>
                      <w:r>
                        <w:rPr>
                          <w:color w:val="131313"/>
                          <w:w w:val="100"/>
                          <w:sz w:val="21"/>
                        </w:rPr>
                        <w:t>3</w:t>
                      </w:r>
                    </w:p>
                  </w:txbxContent>
                </v:textbox>
              </v:shape>
            </w:pict>
          </mc:Fallback>
        </mc:AlternateContent>
      </w:r>
      <w:r>
        <w:rPr>
          <w:color w:val="131313"/>
          <w:sz w:val="26"/>
        </w:rPr>
        <w:t>中国机</w:t>
      </w:r>
      <w:r>
        <w:rPr>
          <w:color w:val="131313"/>
          <w:spacing w:val="-15"/>
          <w:sz w:val="26"/>
        </w:rPr>
        <w:t xml:space="preserve"> </w:t>
      </w:r>
      <w:r>
        <w:rPr>
          <w:color w:val="131313"/>
          <w:spacing w:val="5"/>
          <w:sz w:val="26"/>
        </w:rPr>
        <w:t>器人</w:t>
      </w:r>
      <w:r>
        <w:rPr>
          <w:color w:val="131313"/>
          <w:spacing w:val="12"/>
          <w:sz w:val="26"/>
        </w:rPr>
        <w:t>最</w:t>
      </w:r>
      <w:r>
        <w:rPr>
          <w:color w:val="131313"/>
          <w:spacing w:val="19"/>
          <w:sz w:val="26"/>
        </w:rPr>
        <w:t>新统</w:t>
      </w:r>
      <w:r>
        <w:rPr>
          <w:color w:val="131313"/>
          <w:sz w:val="26"/>
        </w:rPr>
        <w:t>计</w:t>
      </w:r>
      <w:r>
        <w:rPr>
          <w:color w:val="131313"/>
          <w:spacing w:val="21"/>
          <w:sz w:val="26"/>
        </w:rPr>
        <w:t>数</w:t>
      </w:r>
      <w:r>
        <w:rPr>
          <w:color w:val="131313"/>
          <w:sz w:val="26"/>
        </w:rPr>
        <w:t>据</w:t>
      </w:r>
      <w:r>
        <w:rPr>
          <w:color w:val="131313"/>
          <w:spacing w:val="-6"/>
          <w:sz w:val="26"/>
        </w:rPr>
        <w:t>发</w:t>
      </w:r>
      <w:r>
        <w:rPr>
          <w:color w:val="131313"/>
          <w:sz w:val="26"/>
        </w:rPr>
        <w:t>布</w:t>
      </w:r>
      <w:r>
        <w:rPr>
          <w:color w:val="131313"/>
          <w:spacing w:val="27"/>
          <w:sz w:val="26"/>
        </w:rPr>
        <w:t>及</w:t>
      </w:r>
      <w:r>
        <w:rPr>
          <w:color w:val="131313"/>
          <w:sz w:val="26"/>
        </w:rPr>
        <w:t>分析</w:t>
      </w:r>
      <w:r>
        <w:rPr>
          <w:color w:val="131313"/>
          <w:spacing w:val="4"/>
          <w:sz w:val="26"/>
        </w:rPr>
        <w:t>——</w:t>
      </w:r>
      <w:r>
        <w:rPr>
          <w:rFonts w:ascii="Times New Roman" w:hAnsi="Times New Roman" w:eastAsia="Times New Roman"/>
          <w:color w:val="131313"/>
          <w:spacing w:val="4"/>
          <w:sz w:val="28"/>
        </w:rPr>
        <w:t>CR</w:t>
      </w:r>
      <w:r>
        <w:rPr>
          <w:rFonts w:ascii="Times New Roman" w:hAnsi="Times New Roman" w:eastAsia="Times New Roman"/>
          <w:color w:val="131313"/>
          <w:spacing w:val="-35"/>
          <w:sz w:val="28"/>
        </w:rPr>
        <w:t xml:space="preserve"> </w:t>
      </w:r>
      <w:r>
        <w:rPr>
          <w:rFonts w:ascii="Times New Roman" w:hAnsi="Times New Roman" w:eastAsia="Times New Roman"/>
          <w:color w:val="131313"/>
          <w:spacing w:val="14"/>
          <w:sz w:val="28"/>
        </w:rPr>
        <w:t xml:space="preserve">IA </w:t>
      </w:r>
      <w:r>
        <w:rPr>
          <w:rFonts w:ascii="Times New Roman" w:hAnsi="Times New Roman" w:eastAsia="Times New Roman"/>
          <w:color w:val="131313"/>
          <w:sz w:val="28"/>
        </w:rPr>
        <w:t>15: 0 0-16:</w:t>
      </w:r>
      <w:r>
        <w:rPr>
          <w:rFonts w:ascii="Times New Roman" w:hAnsi="Times New Roman" w:eastAsia="Times New Roman"/>
          <w:color w:val="131313"/>
          <w:spacing w:val="-34"/>
          <w:sz w:val="28"/>
        </w:rPr>
        <w:t xml:space="preserve"> </w:t>
      </w:r>
      <w:r>
        <w:rPr>
          <w:rFonts w:ascii="Times New Roman" w:hAnsi="Times New Roman" w:eastAsia="Times New Roman"/>
          <w:color w:val="131313"/>
          <w:sz w:val="28"/>
        </w:rPr>
        <w:t>0</w:t>
      </w:r>
      <w:r>
        <w:rPr>
          <w:rFonts w:ascii="Times New Roman" w:hAnsi="Times New Roman" w:eastAsia="Times New Roman"/>
          <w:color w:val="131313"/>
          <w:spacing w:val="-45"/>
          <w:sz w:val="28"/>
        </w:rPr>
        <w:t xml:space="preserve"> </w:t>
      </w:r>
      <w:r>
        <w:rPr>
          <w:rFonts w:ascii="Times New Roman" w:hAnsi="Times New Roman" w:eastAsia="Times New Roman"/>
          <w:color w:val="131313"/>
          <w:sz w:val="28"/>
        </w:rPr>
        <w:t>0</w:t>
      </w:r>
      <w:r>
        <w:rPr>
          <w:rFonts w:ascii="Times New Roman" w:hAnsi="Times New Roman" w:eastAsia="Times New Roman"/>
          <w:color w:val="131313"/>
          <w:sz w:val="28"/>
        </w:rPr>
        <w:tab/>
      </w:r>
      <w:r>
        <w:rPr>
          <w:rFonts w:ascii="Times New Roman" w:hAnsi="Times New Roman" w:eastAsia="Times New Roman"/>
          <w:color w:val="131313"/>
          <w:spacing w:val="3"/>
          <w:sz w:val="28"/>
        </w:rPr>
        <w:t>CIROS</w:t>
      </w:r>
      <w:r>
        <w:rPr>
          <w:rFonts w:ascii="Times New Roman" w:hAnsi="Times New Roman" w:eastAsia="Times New Roman"/>
          <w:color w:val="131313"/>
          <w:spacing w:val="1"/>
          <w:sz w:val="28"/>
        </w:rPr>
        <w:t xml:space="preserve"> </w:t>
      </w:r>
      <w:r>
        <w:rPr>
          <w:color w:val="131313"/>
          <w:sz w:val="29"/>
        </w:rPr>
        <w:t>沙龙对话环节</w:t>
      </w:r>
    </w:p>
    <w:p>
      <w:pPr>
        <w:spacing w:after="0" w:line="333" w:lineRule="auto"/>
        <w:jc w:val="left"/>
        <w:rPr>
          <w:sz w:val="29"/>
        </w:rPr>
        <w:sectPr>
          <w:pgSz w:w="11900" w:h="16840"/>
          <w:pgMar w:top="1600" w:right="0" w:bottom="220" w:left="0" w:header="0" w:footer="31" w:gutter="0"/>
        </w:sectPr>
      </w:pPr>
    </w:p>
    <w:p>
      <w:pPr>
        <w:tabs>
          <w:tab w:val="left" w:pos="4120"/>
        </w:tabs>
        <w:spacing w:before="95" w:line="350" w:lineRule="auto"/>
        <w:ind w:left="4112" w:right="1878" w:hanging="1992"/>
        <w:jc w:val="left"/>
        <w:rPr>
          <w:sz w:val="27"/>
        </w:rPr>
      </w:pPr>
      <w:r>
        <mc:AlternateContent>
          <mc:Choice Requires="wps">
            <w:drawing>
              <wp:anchor distT="0" distB="0" distL="114300" distR="114300" simplePos="0" relativeHeight="2048" behindDoc="0" locked="0" layoutInCell="1" allowOverlap="1">
                <wp:simplePos x="0" y="0"/>
                <wp:positionH relativeFrom="page">
                  <wp:posOffset>3718560</wp:posOffset>
                </wp:positionH>
                <wp:positionV relativeFrom="page">
                  <wp:posOffset>9617075</wp:posOffset>
                </wp:positionV>
                <wp:extent cx="89535" cy="1530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89535" cy="153035"/>
                        </a:xfrm>
                        <a:prstGeom prst="rect">
                          <a:avLst/>
                        </a:prstGeom>
                        <a:noFill/>
                        <a:ln>
                          <a:noFill/>
                        </a:ln>
                      </wps:spPr>
                      <wps:txbx>
                        <w:txbxContent>
                          <w:p>
                            <w:pPr>
                              <w:spacing w:before="0" w:line="120" w:lineRule="auto"/>
                              <w:ind w:left="20" w:right="0" w:firstLine="0"/>
                              <w:jc w:val="left"/>
                              <w:rPr>
                                <w:sz w:val="20"/>
                              </w:rPr>
                            </w:pPr>
                            <w:r>
                              <w:rPr>
                                <w:color w:val="131313"/>
                                <w:w w:val="100"/>
                                <w:sz w:val="20"/>
                              </w:rPr>
                              <w:t>4</w:t>
                            </w:r>
                          </w:p>
                        </w:txbxContent>
                      </wps:txbx>
                      <wps:bodyPr vert="eaVert" lIns="0" tIns="0" rIns="0" bIns="0" upright="1"/>
                    </wps:wsp>
                  </a:graphicData>
                </a:graphic>
              </wp:anchor>
            </w:drawing>
          </mc:Choice>
          <mc:Fallback>
            <w:pict>
              <v:shape id="文本框 9" o:spid="_x0000_s1026" o:spt="202" type="#_x0000_t202" style="position:absolute;left:0pt;margin-left:292.8pt;margin-top:757.25pt;height:12.05pt;width:7.05pt;mso-position-horizontal-relative:page;mso-position-vertical-relative:page;z-index:2048;mso-width-relative:page;mso-height-relative:page;" filled="f" stroked="f" coordsize="21600,21600" o:gfxdata="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Fn/yv2AAAAA0BAAAP&#10;AAAAAAAAAAEAIAAAACIAAABkcnMvZG93bnJldi54bWxQSwECFAAUAAAACACHTuJAb7a1l6YBAAAw&#10;AwAADgAAAAAAAAABACAAAAAnAQAAZHJzL2Uyb0RvYy54bWxQSwUGAAAAAAYABgBZAQAAPwUAAAAA&#10;">
                <v:fill on="f" focussize="0,0"/>
                <v:stroke on="f"/>
                <v:imagedata o:title=""/>
                <o:lock v:ext="edit" aspectratio="f"/>
                <v:textbox inset="0mm,0mm,0mm,0mm" style="layout-flow:vertical-ideographic;">
                  <w:txbxContent>
                    <w:p>
                      <w:pPr>
                        <w:spacing w:before="0" w:line="120" w:lineRule="auto"/>
                        <w:ind w:left="20" w:right="0" w:firstLine="0"/>
                        <w:jc w:val="left"/>
                        <w:rPr>
                          <w:sz w:val="20"/>
                        </w:rPr>
                      </w:pPr>
                      <w:r>
                        <w:rPr>
                          <w:color w:val="131313"/>
                          <w:w w:val="100"/>
                          <w:sz w:val="20"/>
                        </w:rPr>
                        <w:t>4</w:t>
                      </w:r>
                    </w:p>
                  </w:txbxContent>
                </v:textbox>
              </v:shape>
            </w:pict>
          </mc:Fallback>
        </mc:AlternateContent>
      </w:r>
      <w:r>
        <w:rPr>
          <w:rFonts w:ascii="Times New Roman" w:hAnsi="Times New Roman" w:eastAsia="Times New Roman"/>
          <w:color w:val="131313"/>
          <w:sz w:val="27"/>
        </w:rPr>
        <w:t>16:</w:t>
      </w:r>
      <w:r>
        <w:rPr>
          <w:rFonts w:ascii="Times New Roman" w:hAnsi="Times New Roman" w:eastAsia="Times New Roman"/>
          <w:color w:val="131313"/>
          <w:spacing w:val="29"/>
          <w:sz w:val="27"/>
        </w:rPr>
        <w:t xml:space="preserve"> </w:t>
      </w:r>
      <w:r>
        <w:rPr>
          <w:rFonts w:ascii="Times New Roman" w:hAnsi="Times New Roman" w:eastAsia="Times New Roman"/>
          <w:color w:val="131313"/>
          <w:sz w:val="27"/>
        </w:rPr>
        <w:t>00-18:</w:t>
      </w:r>
      <w:r>
        <w:rPr>
          <w:rFonts w:ascii="Times New Roman" w:hAnsi="Times New Roman" w:eastAsia="Times New Roman"/>
          <w:color w:val="131313"/>
          <w:spacing w:val="39"/>
          <w:sz w:val="27"/>
        </w:rPr>
        <w:t xml:space="preserve"> </w:t>
      </w:r>
      <w:r>
        <w:rPr>
          <w:rFonts w:ascii="Times New Roman" w:hAnsi="Times New Roman" w:eastAsia="Times New Roman"/>
          <w:color w:val="131313"/>
          <w:sz w:val="27"/>
        </w:rPr>
        <w:t>00</w:t>
      </w:r>
      <w:r>
        <w:rPr>
          <w:rFonts w:ascii="Times New Roman" w:hAnsi="Times New Roman" w:eastAsia="Times New Roman"/>
          <w:color w:val="131313"/>
          <w:sz w:val="27"/>
        </w:rPr>
        <w:tab/>
      </w:r>
      <w:r>
        <w:rPr>
          <w:rFonts w:ascii="Times New Roman" w:hAnsi="Times New Roman" w:eastAsia="Times New Roman"/>
          <w:color w:val="131313"/>
          <w:sz w:val="27"/>
        </w:rPr>
        <w:tab/>
      </w:r>
      <w:r>
        <w:rPr>
          <w:color w:val="131313"/>
          <w:spacing w:val="7"/>
          <w:sz w:val="27"/>
        </w:rPr>
        <w:t>第四届“金手指奖</w:t>
      </w:r>
      <w:r>
        <w:rPr>
          <w:rFonts w:ascii="Times New Roman" w:hAnsi="Times New Roman" w:eastAsia="Times New Roman"/>
          <w:color w:val="131313"/>
          <w:spacing w:val="33"/>
          <w:sz w:val="27"/>
        </w:rPr>
        <w:t xml:space="preserve">" </w:t>
      </w:r>
      <w:r>
        <w:rPr>
          <w:rFonts w:ascii="Times New Roman" w:hAnsi="Times New Roman" w:eastAsia="Times New Roman"/>
          <w:color w:val="131313"/>
          <w:sz w:val="27"/>
        </w:rPr>
        <w:t>2019</w:t>
      </w:r>
      <w:r>
        <w:rPr>
          <w:rFonts w:ascii="Times New Roman" w:hAnsi="Times New Roman" w:eastAsia="Times New Roman"/>
          <w:color w:val="131313"/>
          <w:spacing w:val="54"/>
          <w:sz w:val="27"/>
        </w:rPr>
        <w:t xml:space="preserve"> </w:t>
      </w:r>
      <w:r>
        <w:rPr>
          <w:color w:val="131313"/>
          <w:spacing w:val="-10"/>
          <w:sz w:val="27"/>
        </w:rPr>
        <w:t>中国国 际机器人年度评</w:t>
      </w:r>
      <w:r>
        <w:rPr>
          <w:color w:val="131313"/>
          <w:sz w:val="27"/>
        </w:rPr>
        <w:t>选颁奖典礼</w:t>
      </w:r>
    </w:p>
    <w:p>
      <w:pPr>
        <w:spacing w:before="0" w:line="316" w:lineRule="exact"/>
        <w:ind w:left="2125" w:right="0" w:firstLine="0"/>
        <w:jc w:val="left"/>
        <w:rPr>
          <w:sz w:val="27"/>
        </w:rPr>
      </w:pPr>
      <w:r>
        <w:rPr>
          <w:color w:val="131313"/>
          <w:sz w:val="27"/>
        </w:rPr>
        <w:t>四、参会人员</w:t>
      </w:r>
    </w:p>
    <w:p>
      <w:pPr>
        <w:spacing w:before="187" w:line="345" w:lineRule="auto"/>
        <w:ind w:left="1556" w:right="1557" w:firstLine="555"/>
        <w:jc w:val="left"/>
        <w:rPr>
          <w:sz w:val="27"/>
        </w:rPr>
      </w:pPr>
      <w:r>
        <w:rPr>
          <w:color w:val="131313"/>
          <w:spacing w:val="-1"/>
          <w:sz w:val="27"/>
        </w:rPr>
        <w:t xml:space="preserve">本次会议将重点邀请全球机器人相关产业及智能制造领域的中央企  </w:t>
      </w:r>
      <w:r>
        <w:rPr>
          <w:color w:val="131313"/>
          <w:spacing w:val="-9"/>
          <w:w w:val="95"/>
          <w:sz w:val="27"/>
        </w:rPr>
        <w:t xml:space="preserve">业、外资企 业、 重点科院机构 等企业 </w:t>
      </w:r>
      <w:r>
        <w:rPr>
          <w:rFonts w:ascii="Times New Roman" w:eastAsia="Times New Roman"/>
          <w:color w:val="131313"/>
          <w:w w:val="95"/>
          <w:sz w:val="28"/>
        </w:rPr>
        <w:t xml:space="preserve">CEO </w:t>
      </w:r>
      <w:r>
        <w:rPr>
          <w:color w:val="131313"/>
          <w:spacing w:val="5"/>
          <w:sz w:val="27"/>
        </w:rPr>
        <w:t>及技术</w:t>
      </w:r>
      <w:r>
        <w:rPr>
          <w:color w:val="131313"/>
          <w:spacing w:val="-2"/>
          <w:w w:val="95"/>
          <w:sz w:val="27"/>
        </w:rPr>
        <w:t>专家， 重点邀请国家相</w:t>
      </w:r>
      <w:r>
        <w:rPr>
          <w:color w:val="131313"/>
          <w:spacing w:val="-2"/>
          <w:sz w:val="27"/>
        </w:rPr>
        <w:t>关专项和示范企业主管领导及技术负责人进行交流，行业范围包括：</w:t>
      </w:r>
    </w:p>
    <w:p>
      <w:pPr>
        <w:pStyle w:val="7"/>
        <w:numPr>
          <w:ilvl w:val="0"/>
          <w:numId w:val="5"/>
        </w:numPr>
        <w:tabs>
          <w:tab w:val="left" w:pos="2533"/>
          <w:tab w:val="left" w:pos="2534"/>
        </w:tabs>
        <w:spacing w:before="0" w:after="0" w:line="346" w:lineRule="exact"/>
        <w:ind w:left="2533" w:right="0" w:hanging="432"/>
        <w:jc w:val="left"/>
        <w:rPr>
          <w:rFonts w:ascii="Arial" w:eastAsia="Arial"/>
          <w:color w:val="131313"/>
          <w:sz w:val="25"/>
        </w:rPr>
      </w:pPr>
      <w:r>
        <w:rPr>
          <w:color w:val="131313"/>
          <w:w w:val="105"/>
          <w:sz w:val="27"/>
        </w:rPr>
        <w:t>国家相关智能制造管理部门和信息化主管领导及专家</w:t>
      </w:r>
    </w:p>
    <w:p>
      <w:pPr>
        <w:pStyle w:val="7"/>
        <w:numPr>
          <w:ilvl w:val="0"/>
          <w:numId w:val="5"/>
        </w:numPr>
        <w:tabs>
          <w:tab w:val="left" w:pos="2525"/>
          <w:tab w:val="left" w:pos="2527"/>
        </w:tabs>
        <w:spacing w:before="154" w:after="0" w:line="240" w:lineRule="auto"/>
        <w:ind w:left="2526" w:right="0" w:hanging="423"/>
        <w:jc w:val="left"/>
        <w:rPr>
          <w:rFonts w:ascii="Times New Roman" w:eastAsia="Times New Roman"/>
          <w:color w:val="131313"/>
          <w:sz w:val="25"/>
        </w:rPr>
      </w:pPr>
      <w:r>
        <w:rPr>
          <w:color w:val="131313"/>
          <w:w w:val="105"/>
          <w:sz w:val="27"/>
        </w:rPr>
        <w:t>地方政府管理部门、行业协会及产业园区领导和技术专家</w:t>
      </w:r>
    </w:p>
    <w:p>
      <w:pPr>
        <w:pStyle w:val="7"/>
        <w:numPr>
          <w:ilvl w:val="0"/>
          <w:numId w:val="5"/>
        </w:numPr>
        <w:tabs>
          <w:tab w:val="left" w:pos="2517"/>
          <w:tab w:val="left" w:pos="2518"/>
          <w:tab w:val="left" w:pos="7926"/>
        </w:tabs>
        <w:spacing w:before="158" w:after="0" w:line="240" w:lineRule="auto"/>
        <w:ind w:left="2517" w:right="0" w:hanging="410"/>
        <w:jc w:val="left"/>
        <w:rPr>
          <w:rFonts w:ascii="Times New Roman" w:eastAsia="Times New Roman"/>
          <w:color w:val="131313"/>
          <w:sz w:val="28"/>
        </w:rPr>
      </w:pPr>
      <w:r>
        <w:rPr>
          <w:color w:val="131313"/>
          <w:sz w:val="27"/>
        </w:rPr>
        <w:t>机器人</w:t>
      </w:r>
      <w:r>
        <w:rPr>
          <w:color w:val="131313"/>
          <w:spacing w:val="24"/>
          <w:sz w:val="27"/>
        </w:rPr>
        <w:t>、工</w:t>
      </w:r>
      <w:r>
        <w:rPr>
          <w:color w:val="131313"/>
          <w:sz w:val="27"/>
        </w:rPr>
        <w:t>业自动化、智</w:t>
      </w:r>
      <w:r>
        <w:rPr>
          <w:color w:val="131313"/>
          <w:spacing w:val="-42"/>
          <w:sz w:val="27"/>
        </w:rPr>
        <w:t xml:space="preserve"> </w:t>
      </w:r>
      <w:r>
        <w:rPr>
          <w:color w:val="131313"/>
          <w:sz w:val="27"/>
        </w:rPr>
        <w:t>能制造技术服务企</w:t>
      </w:r>
      <w:r>
        <w:rPr>
          <w:color w:val="131313"/>
          <w:sz w:val="27"/>
        </w:rPr>
        <w:tab/>
      </w:r>
      <w:r>
        <w:rPr>
          <w:color w:val="131313"/>
          <w:sz w:val="27"/>
        </w:rPr>
        <w:t>业</w:t>
      </w:r>
      <w:r>
        <w:rPr>
          <w:color w:val="131313"/>
          <w:spacing w:val="-51"/>
          <w:sz w:val="27"/>
        </w:rPr>
        <w:t xml:space="preserve"> </w:t>
      </w:r>
      <w:r>
        <w:rPr>
          <w:rFonts w:ascii="Times New Roman" w:eastAsia="Times New Roman"/>
          <w:color w:val="131313"/>
          <w:sz w:val="28"/>
        </w:rPr>
        <w:t>CEO</w:t>
      </w:r>
      <w:r>
        <w:rPr>
          <w:rFonts w:ascii="Times New Roman" w:eastAsia="Times New Roman"/>
          <w:color w:val="131313"/>
          <w:spacing w:val="10"/>
          <w:sz w:val="28"/>
        </w:rPr>
        <w:t xml:space="preserve"> </w:t>
      </w:r>
      <w:r>
        <w:rPr>
          <w:color w:val="131313"/>
          <w:sz w:val="27"/>
        </w:rPr>
        <w:t>及技</w:t>
      </w:r>
      <w:r>
        <w:rPr>
          <w:color w:val="131313"/>
          <w:spacing w:val="11"/>
          <w:sz w:val="27"/>
        </w:rPr>
        <w:t>术</w:t>
      </w:r>
      <w:r>
        <w:rPr>
          <w:color w:val="131313"/>
          <w:sz w:val="27"/>
        </w:rPr>
        <w:t>专家</w:t>
      </w:r>
    </w:p>
    <w:p>
      <w:pPr>
        <w:pStyle w:val="7"/>
        <w:numPr>
          <w:ilvl w:val="0"/>
          <w:numId w:val="5"/>
        </w:numPr>
        <w:tabs>
          <w:tab w:val="left" w:pos="2514"/>
          <w:tab w:val="left" w:pos="2515"/>
        </w:tabs>
        <w:spacing w:before="144" w:after="0" w:line="240" w:lineRule="auto"/>
        <w:ind w:left="2514" w:right="0" w:hanging="415"/>
        <w:jc w:val="left"/>
        <w:rPr>
          <w:rFonts w:ascii="Times New Roman" w:eastAsia="Times New Roman"/>
          <w:color w:val="131313"/>
          <w:sz w:val="28"/>
        </w:rPr>
      </w:pPr>
      <w:r>
        <w:rPr>
          <w:color w:val="131313"/>
          <w:spacing w:val="-12"/>
          <w:sz w:val="27"/>
        </w:rPr>
        <w:t xml:space="preserve">人工智能相 关服务企 业 </w:t>
      </w:r>
      <w:r>
        <w:rPr>
          <w:rFonts w:ascii="Times New Roman" w:eastAsia="Times New Roman"/>
          <w:color w:val="131313"/>
          <w:sz w:val="28"/>
        </w:rPr>
        <w:t>CEO</w:t>
      </w:r>
      <w:r>
        <w:rPr>
          <w:rFonts w:ascii="Times New Roman" w:eastAsia="Times New Roman"/>
          <w:color w:val="131313"/>
          <w:spacing w:val="12"/>
          <w:sz w:val="28"/>
        </w:rPr>
        <w:t xml:space="preserve"> </w:t>
      </w:r>
      <w:r>
        <w:rPr>
          <w:color w:val="131313"/>
          <w:spacing w:val="1"/>
          <w:sz w:val="27"/>
        </w:rPr>
        <w:t>及技术专家</w:t>
      </w:r>
    </w:p>
    <w:p>
      <w:pPr>
        <w:pStyle w:val="7"/>
        <w:numPr>
          <w:ilvl w:val="0"/>
          <w:numId w:val="5"/>
        </w:numPr>
        <w:tabs>
          <w:tab w:val="left" w:pos="2508"/>
          <w:tab w:val="left" w:pos="2509"/>
        </w:tabs>
        <w:spacing w:before="169" w:after="0" w:line="240" w:lineRule="auto"/>
        <w:ind w:left="2508" w:right="0" w:hanging="418"/>
        <w:jc w:val="left"/>
        <w:rPr>
          <w:rFonts w:ascii="Times New Roman" w:eastAsia="Times New Roman"/>
          <w:color w:val="131313"/>
          <w:sz w:val="28"/>
        </w:rPr>
      </w:pPr>
      <w:r>
        <w:rPr>
          <w:color w:val="131313"/>
          <w:spacing w:val="-8"/>
          <w:sz w:val="27"/>
        </w:rPr>
        <w:t xml:space="preserve">传感器、 控制器、减速机、视觉系统等基础装备 制造企业 </w:t>
      </w:r>
      <w:r>
        <w:rPr>
          <w:rFonts w:ascii="Times New Roman" w:eastAsia="Times New Roman"/>
          <w:color w:val="131313"/>
          <w:sz w:val="28"/>
        </w:rPr>
        <w:t>CEO</w:t>
      </w:r>
    </w:p>
    <w:p>
      <w:pPr>
        <w:spacing w:before="134"/>
        <w:ind w:left="2507" w:right="0" w:firstLine="0"/>
        <w:jc w:val="left"/>
        <w:rPr>
          <w:sz w:val="27"/>
        </w:rPr>
      </w:pPr>
      <w:r>
        <w:rPr>
          <w:color w:val="131313"/>
          <w:w w:val="105"/>
          <w:sz w:val="27"/>
        </w:rPr>
        <w:t>及相关技术专家</w:t>
      </w:r>
    </w:p>
    <w:p>
      <w:pPr>
        <w:pStyle w:val="7"/>
        <w:numPr>
          <w:ilvl w:val="0"/>
          <w:numId w:val="5"/>
        </w:numPr>
        <w:tabs>
          <w:tab w:val="left" w:pos="2520"/>
          <w:tab w:val="left" w:pos="2521"/>
        </w:tabs>
        <w:spacing w:before="163" w:after="0" w:line="240" w:lineRule="auto"/>
        <w:ind w:left="2520" w:right="0" w:hanging="437"/>
        <w:jc w:val="left"/>
        <w:rPr>
          <w:rFonts w:ascii="Times New Roman" w:eastAsia="Times New Roman"/>
          <w:color w:val="131313"/>
          <w:sz w:val="26"/>
        </w:rPr>
      </w:pPr>
      <w:r>
        <w:rPr>
          <w:color w:val="131313"/>
          <w:w w:val="105"/>
          <w:sz w:val="27"/>
        </w:rPr>
        <w:t>专业媒体及金融资本领域专业人士</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6"/>
        <w:rPr>
          <w:sz w:val="17"/>
        </w:rPr>
      </w:pPr>
    </w:p>
    <w:p>
      <w:pPr>
        <w:spacing w:before="81"/>
        <w:ind w:left="82" w:right="0" w:firstLine="0"/>
        <w:jc w:val="left"/>
        <w:rPr>
          <w:rFonts w:ascii="Times New Roman"/>
          <w:sz w:val="45"/>
        </w:rPr>
      </w:pPr>
      <w:r>
        <w:rPr>
          <w:rFonts w:ascii="Times New Roman"/>
          <w:color w:val="838585"/>
          <w:w w:val="82"/>
          <w:sz w:val="45"/>
        </w:rPr>
        <w:t>-</w:t>
      </w:r>
    </w:p>
    <w:p>
      <w:pPr>
        <w:spacing w:after="0"/>
        <w:jc w:val="left"/>
        <w:rPr>
          <w:rFonts w:ascii="Times New Roman"/>
          <w:sz w:val="45"/>
        </w:rPr>
        <w:sectPr>
          <w:pgSz w:w="11900" w:h="16840"/>
          <w:pgMar w:top="1600" w:right="0" w:bottom="240" w:left="0" w:header="0" w:footer="31" w:gutter="0"/>
        </w:sectPr>
      </w:pPr>
    </w:p>
    <w:p>
      <w:pPr>
        <w:tabs>
          <w:tab w:val="left" w:pos="5334"/>
        </w:tabs>
        <w:spacing w:before="63" w:line="345" w:lineRule="auto"/>
        <w:ind w:left="3877" w:right="2129" w:hanging="1949"/>
        <w:jc w:val="left"/>
        <w:rPr>
          <w:sz w:val="30"/>
        </w:rPr>
      </w:pPr>
      <w:r>
        <w:rPr>
          <w:color w:val="131313"/>
          <w:spacing w:val="17"/>
          <w:sz w:val="30"/>
        </w:rPr>
        <w:t>关</w:t>
      </w:r>
      <w:r>
        <w:rPr>
          <w:color w:val="131313"/>
          <w:sz w:val="30"/>
        </w:rPr>
        <w:t>千</w:t>
      </w:r>
      <w:r>
        <w:rPr>
          <w:color w:val="131313"/>
          <w:spacing w:val="40"/>
          <w:sz w:val="30"/>
        </w:rPr>
        <w:t>邀</w:t>
      </w:r>
      <w:r>
        <w:rPr>
          <w:color w:val="131313"/>
          <w:sz w:val="30"/>
        </w:rPr>
        <w:t>请</w:t>
      </w:r>
      <w:r>
        <w:rPr>
          <w:color w:val="131313"/>
          <w:spacing w:val="26"/>
          <w:sz w:val="30"/>
        </w:rPr>
        <w:t>参</w:t>
      </w:r>
      <w:r>
        <w:rPr>
          <w:color w:val="131313"/>
          <w:sz w:val="30"/>
        </w:rPr>
        <w:t>加</w:t>
      </w:r>
      <w:r>
        <w:rPr>
          <w:color w:val="131313"/>
          <w:spacing w:val="120"/>
          <w:sz w:val="30"/>
        </w:rPr>
        <w:t xml:space="preserve"> </w:t>
      </w:r>
      <w:r>
        <w:rPr>
          <w:rFonts w:ascii="Times New Roman" w:eastAsia="Times New Roman"/>
          <w:color w:val="131313"/>
          <w:sz w:val="31"/>
        </w:rPr>
        <w:t>"</w:t>
      </w:r>
      <w:r>
        <w:rPr>
          <w:rFonts w:ascii="Times New Roman" w:eastAsia="Times New Roman"/>
          <w:color w:val="131313"/>
          <w:spacing w:val="46"/>
          <w:sz w:val="31"/>
        </w:rPr>
        <w:t xml:space="preserve"> </w:t>
      </w:r>
      <w:r>
        <w:rPr>
          <w:rFonts w:ascii="Times New Roman" w:eastAsia="Times New Roman"/>
          <w:color w:val="131313"/>
          <w:sz w:val="31"/>
        </w:rPr>
        <w:t>2019</w:t>
      </w:r>
      <w:r>
        <w:rPr>
          <w:rFonts w:ascii="Times New Roman" w:eastAsia="Times New Roman"/>
          <w:color w:val="131313"/>
          <w:spacing w:val="49"/>
          <w:sz w:val="31"/>
        </w:rPr>
        <w:t xml:space="preserve"> </w:t>
      </w:r>
      <w:r>
        <w:rPr>
          <w:color w:val="131313"/>
          <w:sz w:val="30"/>
        </w:rPr>
        <w:t>中国</w:t>
      </w:r>
      <w:r>
        <w:rPr>
          <w:color w:val="131313"/>
          <w:spacing w:val="21"/>
          <w:sz w:val="30"/>
        </w:rPr>
        <w:t>国</w:t>
      </w:r>
      <w:r>
        <w:rPr>
          <w:color w:val="131313"/>
          <w:spacing w:val="5"/>
          <w:sz w:val="30"/>
        </w:rPr>
        <w:t>际</w:t>
      </w:r>
      <w:r>
        <w:rPr>
          <w:color w:val="131313"/>
          <w:spacing w:val="14"/>
          <w:sz w:val="30"/>
        </w:rPr>
        <w:t>智</w:t>
      </w:r>
      <w:r>
        <w:rPr>
          <w:color w:val="131313"/>
          <w:sz w:val="30"/>
        </w:rPr>
        <w:t>能</w:t>
      </w:r>
      <w:r>
        <w:rPr>
          <w:color w:val="131313"/>
          <w:spacing w:val="16"/>
          <w:sz w:val="30"/>
        </w:rPr>
        <w:t>工</w:t>
      </w:r>
      <w:r>
        <w:rPr>
          <w:color w:val="131313"/>
          <w:spacing w:val="5"/>
          <w:sz w:val="30"/>
        </w:rPr>
        <w:t>厂</w:t>
      </w:r>
      <w:r>
        <w:rPr>
          <w:color w:val="131313"/>
          <w:spacing w:val="7"/>
          <w:sz w:val="30"/>
        </w:rPr>
        <w:t>装</w:t>
      </w:r>
      <w:r>
        <w:rPr>
          <w:color w:val="131313"/>
          <w:sz w:val="30"/>
        </w:rPr>
        <w:t>备及解</w:t>
      </w:r>
      <w:r>
        <w:rPr>
          <w:color w:val="131313"/>
          <w:spacing w:val="27"/>
          <w:sz w:val="30"/>
        </w:rPr>
        <w:t>决</w:t>
      </w:r>
      <w:r>
        <w:rPr>
          <w:color w:val="131313"/>
          <w:sz w:val="30"/>
        </w:rPr>
        <w:t>方案展览会"</w:t>
      </w:r>
      <w:r>
        <w:rPr>
          <w:color w:val="131313"/>
          <w:sz w:val="30"/>
        </w:rPr>
        <w:tab/>
      </w:r>
      <w:r>
        <w:rPr>
          <w:rFonts w:ascii="Times New Roman" w:eastAsia="Times New Roman"/>
          <w:color w:val="131313"/>
          <w:sz w:val="31"/>
        </w:rPr>
        <w:t>(I</w:t>
      </w:r>
      <w:r>
        <w:rPr>
          <w:rFonts w:ascii="Times New Roman" w:eastAsia="Times New Roman"/>
          <w:color w:val="131313"/>
          <w:spacing w:val="34"/>
          <w:sz w:val="31"/>
        </w:rPr>
        <w:t xml:space="preserve"> </w:t>
      </w:r>
      <w:r>
        <w:rPr>
          <w:rFonts w:ascii="Times New Roman" w:eastAsia="Times New Roman"/>
          <w:color w:val="131313"/>
          <w:sz w:val="31"/>
        </w:rPr>
        <w:t>FES201</w:t>
      </w:r>
      <w:r>
        <w:rPr>
          <w:rFonts w:ascii="Times New Roman" w:eastAsia="Times New Roman"/>
          <w:color w:val="131313"/>
          <w:spacing w:val="-36"/>
          <w:sz w:val="31"/>
        </w:rPr>
        <w:t xml:space="preserve"> </w:t>
      </w:r>
      <w:r>
        <w:rPr>
          <w:rFonts w:ascii="Times New Roman" w:eastAsia="Times New Roman"/>
          <w:color w:val="131313"/>
          <w:sz w:val="31"/>
        </w:rPr>
        <w:t>9</w:t>
      </w:r>
      <w:r>
        <w:rPr>
          <w:rFonts w:ascii="Times New Roman" w:eastAsia="Times New Roman"/>
          <w:color w:val="131313"/>
          <w:spacing w:val="-34"/>
          <w:sz w:val="31"/>
        </w:rPr>
        <w:t xml:space="preserve"> </w:t>
      </w:r>
      <w:r>
        <w:rPr>
          <w:rFonts w:ascii="Times New Roman" w:eastAsia="Times New Roman"/>
          <w:color w:val="131313"/>
          <w:sz w:val="31"/>
        </w:rPr>
        <w:t>)</w:t>
      </w:r>
      <w:r>
        <w:rPr>
          <w:rFonts w:ascii="Times New Roman" w:eastAsia="Times New Roman"/>
          <w:color w:val="131313"/>
          <w:spacing w:val="20"/>
          <w:sz w:val="31"/>
        </w:rPr>
        <w:t xml:space="preserve"> </w:t>
      </w:r>
      <w:r>
        <w:rPr>
          <w:color w:val="131313"/>
          <w:spacing w:val="-4"/>
          <w:sz w:val="30"/>
        </w:rPr>
        <w:t>的</w:t>
      </w:r>
      <w:r>
        <w:rPr>
          <w:color w:val="131313"/>
          <w:sz w:val="30"/>
        </w:rPr>
        <w:t>函</w:t>
      </w:r>
    </w:p>
    <w:p>
      <w:pPr>
        <w:pStyle w:val="3"/>
        <w:rPr>
          <w:sz w:val="34"/>
        </w:rPr>
      </w:pPr>
    </w:p>
    <w:p>
      <w:pPr>
        <w:spacing w:before="227"/>
        <w:ind w:left="1423" w:right="0" w:firstLine="0"/>
        <w:jc w:val="left"/>
        <w:rPr>
          <w:sz w:val="26"/>
        </w:rPr>
      </w:pPr>
      <w:r>
        <w:rPr>
          <w:color w:val="131313"/>
          <w:sz w:val="26"/>
        </w:rPr>
        <w:t>各有关单位：</w:t>
      </w:r>
    </w:p>
    <w:p>
      <w:pPr>
        <w:pStyle w:val="3"/>
        <w:spacing w:before="5"/>
        <w:rPr>
          <w:sz w:val="22"/>
        </w:rPr>
      </w:pPr>
    </w:p>
    <w:p>
      <w:pPr>
        <w:spacing w:before="0" w:line="429" w:lineRule="auto"/>
        <w:ind w:left="1410" w:right="1440" w:firstLine="545"/>
        <w:jc w:val="left"/>
        <w:rPr>
          <w:sz w:val="26"/>
        </w:rPr>
      </w:pPr>
      <w:r>
        <w:rPr>
          <w:color w:val="131313"/>
          <w:sz w:val="26"/>
        </w:rPr>
        <w:t xml:space="preserve">为贯彻落实《“十三五”国家战略性新兴产业发展规划》和《中国制    </w:t>
      </w:r>
      <w:r>
        <w:rPr>
          <w:color w:val="131313"/>
          <w:spacing w:val="20"/>
          <w:sz w:val="26"/>
        </w:rPr>
        <w:t>造</w:t>
      </w:r>
      <w:r>
        <w:rPr>
          <w:rFonts w:ascii="Times New Roman" w:hAnsi="Times New Roman" w:eastAsia="Times New Roman"/>
          <w:color w:val="131313"/>
          <w:sz w:val="26"/>
        </w:rPr>
        <w:t>2025</w:t>
      </w:r>
      <w:r>
        <w:rPr>
          <w:rFonts w:ascii="Times New Roman" w:hAnsi="Times New Roman" w:eastAsia="Times New Roman"/>
          <w:color w:val="131313"/>
          <w:spacing w:val="38"/>
          <w:sz w:val="26"/>
        </w:rPr>
        <w:t xml:space="preserve"> </w:t>
      </w:r>
      <w:r>
        <w:rPr>
          <w:color w:val="131313"/>
          <w:spacing w:val="36"/>
          <w:sz w:val="26"/>
        </w:rPr>
        <w:t>》</w:t>
      </w:r>
      <w:r>
        <w:rPr>
          <w:color w:val="131313"/>
          <w:spacing w:val="21"/>
          <w:w w:val="95"/>
          <w:sz w:val="26"/>
        </w:rPr>
        <w:t xml:space="preserve">， </w:t>
      </w:r>
      <w:r>
        <w:rPr>
          <w:color w:val="131313"/>
          <w:sz w:val="26"/>
        </w:rPr>
        <w:t>加速推进中国制造业</w:t>
      </w:r>
      <w:r>
        <w:rPr>
          <w:color w:val="131313"/>
          <w:spacing w:val="-33"/>
          <w:sz w:val="26"/>
        </w:rPr>
        <w:t xml:space="preserve">智能化进程 </w:t>
      </w:r>
      <w:r>
        <w:rPr>
          <w:color w:val="131313"/>
          <w:spacing w:val="7"/>
          <w:w w:val="95"/>
          <w:sz w:val="26"/>
        </w:rPr>
        <w:t xml:space="preserve">， </w:t>
      </w:r>
      <w:r>
        <w:rPr>
          <w:color w:val="131313"/>
          <w:sz w:val="26"/>
        </w:rPr>
        <w:t>构建高效节能、绿色环保、环</w:t>
      </w:r>
      <w:r>
        <w:rPr>
          <w:color w:val="131313"/>
          <w:spacing w:val="-13"/>
          <w:sz w:val="26"/>
        </w:rPr>
        <w:t xml:space="preserve">境舒适的个性化智能工厂 </w:t>
      </w:r>
      <w:r>
        <w:rPr>
          <w:color w:val="131313"/>
          <w:spacing w:val="-9"/>
          <w:w w:val="95"/>
          <w:sz w:val="26"/>
        </w:rPr>
        <w:t xml:space="preserve">， </w:t>
      </w:r>
      <w:r>
        <w:rPr>
          <w:color w:val="131313"/>
          <w:spacing w:val="-1"/>
          <w:sz w:val="26"/>
        </w:rPr>
        <w:t xml:space="preserve">由中国机械工业联合会主办的 </w:t>
      </w:r>
      <w:r>
        <w:rPr>
          <w:rFonts w:ascii="Times New Roman" w:hAnsi="Times New Roman" w:eastAsia="Times New Roman"/>
          <w:color w:val="131313"/>
          <w:spacing w:val="-19"/>
          <w:sz w:val="26"/>
        </w:rPr>
        <w:t xml:space="preserve">" </w:t>
      </w:r>
      <w:r>
        <w:rPr>
          <w:rFonts w:ascii="Times New Roman" w:hAnsi="Times New Roman" w:eastAsia="Times New Roman"/>
          <w:color w:val="131313"/>
          <w:sz w:val="26"/>
        </w:rPr>
        <w:t>2019</w:t>
      </w:r>
      <w:r>
        <w:rPr>
          <w:rFonts w:ascii="Times New Roman" w:hAnsi="Times New Roman" w:eastAsia="Times New Roman"/>
          <w:color w:val="131313"/>
          <w:spacing w:val="28"/>
          <w:sz w:val="26"/>
        </w:rPr>
        <w:t xml:space="preserve"> </w:t>
      </w:r>
      <w:r>
        <w:rPr>
          <w:color w:val="131313"/>
          <w:sz w:val="26"/>
        </w:rPr>
        <w:t>中国国际</w:t>
      </w:r>
    </w:p>
    <w:p>
      <w:pPr>
        <w:spacing w:before="0" w:line="345" w:lineRule="exact"/>
        <w:ind w:left="1410" w:right="0" w:firstLine="0"/>
        <w:jc w:val="left"/>
        <w:rPr>
          <w:sz w:val="26"/>
        </w:rPr>
      </w:pPr>
      <w:r>
        <w:rPr>
          <w:color w:val="131313"/>
          <w:sz w:val="26"/>
        </w:rPr>
        <w:t>智能工厂装备及 解决方案展览会“ 将于</w:t>
      </w:r>
      <w:r>
        <w:rPr>
          <w:rFonts w:ascii="Times New Roman" w:hAnsi="Times New Roman" w:eastAsia="Times New Roman"/>
          <w:color w:val="131313"/>
          <w:sz w:val="26"/>
        </w:rPr>
        <w:t>201 9</w:t>
      </w:r>
      <w:r>
        <w:rPr>
          <w:color w:val="131313"/>
          <w:sz w:val="26"/>
        </w:rPr>
        <w:t>年</w:t>
      </w:r>
      <w:r>
        <w:rPr>
          <w:rFonts w:ascii="Times New Roman" w:hAnsi="Times New Roman" w:eastAsia="Times New Roman"/>
          <w:color w:val="131313"/>
          <w:sz w:val="26"/>
        </w:rPr>
        <w:t>7</w:t>
      </w:r>
      <w:r>
        <w:rPr>
          <w:color w:val="131313"/>
          <w:sz w:val="29"/>
        </w:rPr>
        <w:t>月</w:t>
      </w:r>
      <w:r>
        <w:rPr>
          <w:rFonts w:ascii="Times New Roman" w:hAnsi="Times New Roman" w:eastAsia="Times New Roman"/>
          <w:color w:val="131313"/>
          <w:sz w:val="26"/>
        </w:rPr>
        <w:t>1 0</w:t>
      </w:r>
      <w:r>
        <w:rPr>
          <w:color w:val="131313"/>
          <w:sz w:val="26"/>
        </w:rPr>
        <w:t>日</w:t>
      </w:r>
      <w:r>
        <w:rPr>
          <w:rFonts w:ascii="Times New Roman" w:hAnsi="Times New Roman" w:eastAsia="Times New Roman"/>
          <w:color w:val="131313"/>
          <w:sz w:val="26"/>
        </w:rPr>
        <w:t>- 1 3</w:t>
      </w:r>
      <w:r>
        <w:rPr>
          <w:color w:val="131313"/>
          <w:sz w:val="26"/>
        </w:rPr>
        <w:t>日在国 家会展</w:t>
      </w:r>
    </w:p>
    <w:p>
      <w:pPr>
        <w:spacing w:before="249"/>
        <w:ind w:left="1421" w:right="0" w:firstLine="0"/>
        <w:jc w:val="left"/>
        <w:rPr>
          <w:sz w:val="26"/>
        </w:rPr>
      </w:pPr>
      <w:r>
        <w:rPr>
          <w:color w:val="131313"/>
          <w:sz w:val="26"/>
        </w:rPr>
        <w:t>中心（上海）举行。</w:t>
      </w:r>
    </w:p>
    <w:p>
      <w:pPr>
        <w:pStyle w:val="3"/>
        <w:rPr>
          <w:sz w:val="22"/>
        </w:rPr>
      </w:pPr>
    </w:p>
    <w:p>
      <w:pPr>
        <w:tabs>
          <w:tab w:val="left" w:pos="2503"/>
        </w:tabs>
        <w:spacing w:before="0" w:line="429" w:lineRule="auto"/>
        <w:ind w:left="1396" w:right="1678" w:firstLine="547"/>
        <w:jc w:val="left"/>
        <w:rPr>
          <w:sz w:val="26"/>
        </w:rPr>
      </w:pPr>
      <w:r>
        <w:rPr>
          <w:color w:val="131313"/>
          <w:sz w:val="26"/>
        </w:rPr>
        <w:t>本届展会以智能化制造系统解决方案为亮点，展出内容包括：机器</w:t>
      </w:r>
      <w:r>
        <w:rPr>
          <w:color w:val="131313"/>
          <w:spacing w:val="-17"/>
          <w:sz w:val="26"/>
        </w:rPr>
        <w:t xml:space="preserve">人   </w:t>
      </w:r>
      <w:r>
        <w:rPr>
          <w:color w:val="131313"/>
          <w:sz w:val="26"/>
        </w:rPr>
        <w:t xml:space="preserve">智能生产线（含柔性制造生产线），智能物流仓储系统（含仓储管理系     </w:t>
      </w:r>
      <w:r>
        <w:rPr>
          <w:color w:val="131313"/>
          <w:spacing w:val="7"/>
          <w:w w:val="90"/>
          <w:sz w:val="26"/>
        </w:rPr>
        <w:t>统</w:t>
      </w:r>
      <w:r>
        <w:rPr>
          <w:rFonts w:ascii="Arial" w:eastAsia="Arial"/>
          <w:color w:val="131313"/>
          <w:w w:val="90"/>
          <w:sz w:val="25"/>
        </w:rPr>
        <w:t>WMS</w:t>
      </w:r>
      <w:r>
        <w:rPr>
          <w:rFonts w:ascii="Arial" w:eastAsia="Arial"/>
          <w:color w:val="131313"/>
          <w:spacing w:val="-32"/>
          <w:w w:val="90"/>
          <w:sz w:val="25"/>
        </w:rPr>
        <w:t xml:space="preserve"> </w:t>
      </w:r>
      <w:r>
        <w:rPr>
          <w:rFonts w:ascii="Arial" w:eastAsia="Arial"/>
          <w:color w:val="131313"/>
          <w:w w:val="90"/>
          <w:sz w:val="25"/>
        </w:rPr>
        <w:t>),</w:t>
      </w:r>
      <w:r>
        <w:rPr>
          <w:rFonts w:ascii="Arial" w:eastAsia="Arial"/>
          <w:color w:val="131313"/>
          <w:w w:val="90"/>
          <w:sz w:val="25"/>
        </w:rPr>
        <w:tab/>
      </w:r>
      <w:r>
        <w:rPr>
          <w:color w:val="131313"/>
          <w:sz w:val="26"/>
        </w:rPr>
        <w:t>企</w:t>
      </w:r>
      <w:r>
        <w:rPr>
          <w:color w:val="131313"/>
          <w:spacing w:val="-53"/>
          <w:sz w:val="26"/>
        </w:rPr>
        <w:t xml:space="preserve"> </w:t>
      </w:r>
      <w:r>
        <w:rPr>
          <w:color w:val="131313"/>
          <w:sz w:val="26"/>
        </w:rPr>
        <w:t>业资</w:t>
      </w:r>
      <w:r>
        <w:rPr>
          <w:color w:val="131313"/>
          <w:spacing w:val="-80"/>
          <w:sz w:val="26"/>
        </w:rPr>
        <w:t xml:space="preserve"> </w:t>
      </w:r>
      <w:r>
        <w:rPr>
          <w:color w:val="131313"/>
          <w:spacing w:val="27"/>
          <w:sz w:val="26"/>
        </w:rPr>
        <w:t>源</w:t>
      </w:r>
      <w:r>
        <w:rPr>
          <w:color w:val="131313"/>
          <w:spacing w:val="16"/>
          <w:sz w:val="26"/>
        </w:rPr>
        <w:t>计</w:t>
      </w:r>
      <w:r>
        <w:rPr>
          <w:color w:val="131313"/>
          <w:sz w:val="26"/>
        </w:rPr>
        <w:t>划</w:t>
      </w:r>
      <w:r>
        <w:rPr>
          <w:color w:val="131313"/>
          <w:spacing w:val="53"/>
          <w:sz w:val="26"/>
        </w:rPr>
        <w:t>管</w:t>
      </w:r>
      <w:r>
        <w:rPr>
          <w:color w:val="131313"/>
          <w:spacing w:val="17"/>
          <w:sz w:val="26"/>
        </w:rPr>
        <w:t>理</w:t>
      </w:r>
      <w:r>
        <w:rPr>
          <w:color w:val="131313"/>
          <w:sz w:val="26"/>
        </w:rPr>
        <w:t>系统</w:t>
      </w:r>
      <w:r>
        <w:rPr>
          <w:color w:val="131313"/>
          <w:spacing w:val="-78"/>
          <w:sz w:val="26"/>
        </w:rPr>
        <w:t xml:space="preserve"> </w:t>
      </w:r>
      <w:r>
        <w:rPr>
          <w:color w:val="131313"/>
          <w:w w:val="95"/>
          <w:sz w:val="26"/>
        </w:rPr>
        <w:t>，</w:t>
      </w:r>
      <w:r>
        <w:rPr>
          <w:color w:val="131313"/>
          <w:spacing w:val="-37"/>
          <w:w w:val="95"/>
          <w:sz w:val="26"/>
        </w:rPr>
        <w:t xml:space="preserve"> </w:t>
      </w:r>
      <w:r>
        <w:rPr>
          <w:color w:val="131313"/>
          <w:sz w:val="26"/>
        </w:rPr>
        <w:t>生</w:t>
      </w:r>
      <w:r>
        <w:rPr>
          <w:color w:val="131313"/>
          <w:spacing w:val="58"/>
          <w:sz w:val="26"/>
        </w:rPr>
        <w:t>产</w:t>
      </w:r>
      <w:r>
        <w:rPr>
          <w:color w:val="131313"/>
          <w:sz w:val="26"/>
        </w:rPr>
        <w:t>制造</w:t>
      </w:r>
      <w:r>
        <w:rPr>
          <w:color w:val="131313"/>
          <w:spacing w:val="-79"/>
          <w:sz w:val="26"/>
        </w:rPr>
        <w:t xml:space="preserve"> </w:t>
      </w:r>
      <w:r>
        <w:rPr>
          <w:color w:val="131313"/>
          <w:sz w:val="26"/>
        </w:rPr>
        <w:t>执</w:t>
      </w:r>
      <w:r>
        <w:rPr>
          <w:color w:val="131313"/>
          <w:spacing w:val="14"/>
          <w:sz w:val="26"/>
        </w:rPr>
        <w:t>行</w:t>
      </w:r>
      <w:r>
        <w:rPr>
          <w:color w:val="131313"/>
          <w:spacing w:val="32"/>
          <w:sz w:val="26"/>
        </w:rPr>
        <w:t>系</w:t>
      </w:r>
      <w:r>
        <w:rPr>
          <w:color w:val="131313"/>
          <w:sz w:val="26"/>
        </w:rPr>
        <w:t>统</w:t>
      </w:r>
      <w:r>
        <w:rPr>
          <w:color w:val="131313"/>
          <w:spacing w:val="-33"/>
          <w:sz w:val="26"/>
        </w:rPr>
        <w:t xml:space="preserve"> </w:t>
      </w:r>
      <w:r>
        <w:rPr>
          <w:rFonts w:ascii="Arial" w:eastAsia="Arial"/>
          <w:color w:val="131313"/>
          <w:sz w:val="25"/>
        </w:rPr>
        <w:t>(</w:t>
      </w:r>
      <w:r>
        <w:rPr>
          <w:rFonts w:ascii="Arial" w:eastAsia="Arial"/>
          <w:color w:val="131313"/>
          <w:spacing w:val="-26"/>
          <w:sz w:val="25"/>
        </w:rPr>
        <w:t xml:space="preserve"> </w:t>
      </w:r>
      <w:r>
        <w:rPr>
          <w:rFonts w:ascii="Arial" w:eastAsia="Arial"/>
          <w:color w:val="131313"/>
          <w:w w:val="95"/>
          <w:sz w:val="25"/>
        </w:rPr>
        <w:t>MES</w:t>
      </w:r>
      <w:r>
        <w:rPr>
          <w:rFonts w:ascii="Arial" w:eastAsia="Arial"/>
          <w:color w:val="131313"/>
          <w:spacing w:val="-11"/>
          <w:w w:val="95"/>
          <w:sz w:val="25"/>
        </w:rPr>
        <w:t xml:space="preserve"> </w:t>
      </w:r>
      <w:r>
        <w:rPr>
          <w:rFonts w:ascii="Arial" w:eastAsia="Arial"/>
          <w:color w:val="131313"/>
          <w:sz w:val="25"/>
        </w:rPr>
        <w:t>),</w:t>
      </w:r>
      <w:r>
        <w:rPr>
          <w:rFonts w:ascii="Arial" w:eastAsia="Arial"/>
          <w:color w:val="131313"/>
          <w:spacing w:val="19"/>
          <w:sz w:val="25"/>
        </w:rPr>
        <w:t xml:space="preserve"> </w:t>
      </w:r>
      <w:r>
        <w:rPr>
          <w:color w:val="131313"/>
          <w:sz w:val="26"/>
        </w:rPr>
        <w:t>自动检测生产</w:t>
      </w:r>
      <w:r>
        <w:rPr>
          <w:color w:val="131313"/>
          <w:spacing w:val="48"/>
          <w:sz w:val="26"/>
        </w:rPr>
        <w:t>线</w:t>
      </w:r>
      <w:r>
        <w:rPr>
          <w:color w:val="131313"/>
          <w:w w:val="95"/>
          <w:sz w:val="26"/>
        </w:rPr>
        <w:t>，</w:t>
      </w:r>
      <w:r>
        <w:rPr>
          <w:color w:val="131313"/>
          <w:spacing w:val="-72"/>
          <w:w w:val="95"/>
          <w:sz w:val="26"/>
        </w:rPr>
        <w:t xml:space="preserve"> </w:t>
      </w:r>
      <w:r>
        <w:rPr>
          <w:color w:val="131313"/>
          <w:spacing w:val="20"/>
          <w:sz w:val="26"/>
        </w:rPr>
        <w:t>智</w:t>
      </w:r>
      <w:r>
        <w:rPr>
          <w:color w:val="131313"/>
          <w:sz w:val="26"/>
        </w:rPr>
        <w:t>能专用</w:t>
      </w:r>
      <w:r>
        <w:rPr>
          <w:color w:val="131313"/>
          <w:spacing w:val="-89"/>
          <w:sz w:val="26"/>
        </w:rPr>
        <w:t xml:space="preserve"> </w:t>
      </w:r>
      <w:r>
        <w:rPr>
          <w:color w:val="131313"/>
          <w:sz w:val="26"/>
        </w:rPr>
        <w:t>装</w:t>
      </w:r>
      <w:r>
        <w:rPr>
          <w:color w:val="131313"/>
          <w:spacing w:val="10"/>
          <w:sz w:val="26"/>
        </w:rPr>
        <w:t>备</w:t>
      </w:r>
      <w:r>
        <w:rPr>
          <w:color w:val="131313"/>
          <w:sz w:val="26"/>
        </w:rPr>
        <w:t>系统集成</w:t>
      </w:r>
      <w:r>
        <w:rPr>
          <w:color w:val="131313"/>
          <w:spacing w:val="-82"/>
          <w:sz w:val="26"/>
        </w:rPr>
        <w:t xml:space="preserve"> </w:t>
      </w:r>
      <w:r>
        <w:rPr>
          <w:color w:val="131313"/>
          <w:w w:val="95"/>
          <w:sz w:val="26"/>
        </w:rPr>
        <w:t>，</w:t>
      </w:r>
      <w:r>
        <w:rPr>
          <w:color w:val="131313"/>
          <w:spacing w:val="-66"/>
          <w:w w:val="95"/>
          <w:sz w:val="26"/>
        </w:rPr>
        <w:t xml:space="preserve"> </w:t>
      </w:r>
      <w:r>
        <w:rPr>
          <w:rFonts w:ascii="Arial" w:eastAsia="Arial"/>
          <w:color w:val="131313"/>
          <w:spacing w:val="-21"/>
          <w:sz w:val="26"/>
        </w:rPr>
        <w:t>3D</w:t>
      </w:r>
      <w:r>
        <w:rPr>
          <w:color w:val="131313"/>
          <w:spacing w:val="18"/>
          <w:sz w:val="26"/>
        </w:rPr>
        <w:t>虚</w:t>
      </w:r>
      <w:r>
        <w:rPr>
          <w:color w:val="131313"/>
          <w:sz w:val="26"/>
        </w:rPr>
        <w:t>拟仿真平台</w:t>
      </w:r>
      <w:r>
        <w:rPr>
          <w:color w:val="131313"/>
          <w:spacing w:val="-99"/>
          <w:sz w:val="26"/>
        </w:rPr>
        <w:t xml:space="preserve"> </w:t>
      </w:r>
      <w:r>
        <w:rPr>
          <w:color w:val="131313"/>
          <w:w w:val="95"/>
          <w:sz w:val="26"/>
        </w:rPr>
        <w:t>，</w:t>
      </w:r>
      <w:r>
        <w:rPr>
          <w:color w:val="131313"/>
          <w:spacing w:val="-70"/>
          <w:w w:val="95"/>
          <w:sz w:val="26"/>
        </w:rPr>
        <w:t xml:space="preserve"> </w:t>
      </w:r>
      <w:r>
        <w:rPr>
          <w:color w:val="131313"/>
          <w:sz w:val="26"/>
        </w:rPr>
        <w:t>计算机</w:t>
      </w:r>
      <w:r>
        <w:rPr>
          <w:color w:val="131313"/>
          <w:spacing w:val="-9"/>
          <w:sz w:val="26"/>
        </w:rPr>
        <w:t>辅</w:t>
      </w:r>
      <w:r>
        <w:rPr>
          <w:color w:val="131313"/>
          <w:sz w:val="26"/>
        </w:rPr>
        <w:t>助</w:t>
      </w:r>
      <w:r>
        <w:rPr>
          <w:color w:val="131313"/>
          <w:spacing w:val="51"/>
          <w:sz w:val="26"/>
        </w:rPr>
        <w:t>工</w:t>
      </w:r>
      <w:r>
        <w:rPr>
          <w:color w:val="131313"/>
          <w:sz w:val="26"/>
        </w:rPr>
        <w:t>艺规划</w:t>
      </w:r>
    </w:p>
    <w:p>
      <w:pPr>
        <w:tabs>
          <w:tab w:val="left" w:pos="2463"/>
          <w:tab w:val="left" w:pos="5365"/>
        </w:tabs>
        <w:spacing w:before="0" w:line="432" w:lineRule="auto"/>
        <w:ind w:left="1384" w:right="1753" w:firstLine="56"/>
        <w:jc w:val="left"/>
        <w:rPr>
          <w:sz w:val="26"/>
        </w:rPr>
      </w:pPr>
      <w:r>
        <w:rPr>
          <w:rFonts w:ascii="Arial" w:eastAsia="Arial"/>
          <w:color w:val="131313"/>
          <w:sz w:val="25"/>
        </w:rPr>
        <w:t>(CAPP),</w:t>
      </w:r>
      <w:r>
        <w:rPr>
          <w:rFonts w:ascii="Arial" w:eastAsia="Arial"/>
          <w:color w:val="131313"/>
          <w:sz w:val="25"/>
        </w:rPr>
        <w:tab/>
      </w:r>
      <w:r>
        <w:rPr>
          <w:color w:val="131313"/>
          <w:sz w:val="26"/>
        </w:rPr>
        <w:t>计算</w:t>
      </w:r>
      <w:r>
        <w:rPr>
          <w:color w:val="131313"/>
          <w:spacing w:val="29"/>
          <w:sz w:val="26"/>
        </w:rPr>
        <w:t>机</w:t>
      </w:r>
      <w:r>
        <w:rPr>
          <w:color w:val="131313"/>
          <w:spacing w:val="24"/>
          <w:sz w:val="26"/>
        </w:rPr>
        <w:t>辅</w:t>
      </w:r>
      <w:r>
        <w:rPr>
          <w:color w:val="131313"/>
          <w:sz w:val="26"/>
        </w:rPr>
        <w:t>助工程</w:t>
      </w:r>
      <w:r>
        <w:rPr>
          <w:color w:val="131313"/>
          <w:spacing w:val="-53"/>
          <w:sz w:val="26"/>
        </w:rPr>
        <w:t xml:space="preserve"> </w:t>
      </w:r>
      <w:r>
        <w:rPr>
          <w:rFonts w:ascii="Arial" w:eastAsia="Arial"/>
          <w:color w:val="131313"/>
          <w:sz w:val="25"/>
        </w:rPr>
        <w:t>(CAE)</w:t>
      </w:r>
      <w:r>
        <w:rPr>
          <w:rFonts w:ascii="Arial" w:eastAsia="Arial"/>
          <w:color w:val="131313"/>
          <w:spacing w:val="-13"/>
          <w:sz w:val="25"/>
        </w:rPr>
        <w:t xml:space="preserve"> </w:t>
      </w:r>
      <w:r>
        <w:rPr>
          <w:rFonts w:ascii="Arial" w:eastAsia="Arial"/>
          <w:color w:val="131313"/>
          <w:sz w:val="25"/>
        </w:rPr>
        <w:t>,</w:t>
      </w:r>
      <w:r>
        <w:rPr>
          <w:rFonts w:ascii="Arial" w:eastAsia="Arial"/>
          <w:color w:val="131313"/>
          <w:sz w:val="25"/>
        </w:rPr>
        <w:tab/>
      </w:r>
      <w:r>
        <w:rPr>
          <w:color w:val="131313"/>
          <w:spacing w:val="22"/>
          <w:sz w:val="26"/>
        </w:rPr>
        <w:t>产</w:t>
      </w:r>
      <w:r>
        <w:rPr>
          <w:color w:val="131313"/>
          <w:sz w:val="26"/>
        </w:rPr>
        <w:t>品数据库</w:t>
      </w:r>
      <w:r>
        <w:rPr>
          <w:color w:val="131313"/>
          <w:spacing w:val="-84"/>
          <w:sz w:val="26"/>
        </w:rPr>
        <w:t xml:space="preserve"> </w:t>
      </w:r>
      <w:r>
        <w:rPr>
          <w:color w:val="131313"/>
          <w:spacing w:val="18"/>
          <w:sz w:val="26"/>
        </w:rPr>
        <w:t>管</w:t>
      </w:r>
      <w:r>
        <w:rPr>
          <w:color w:val="131313"/>
          <w:spacing w:val="55"/>
          <w:sz w:val="26"/>
        </w:rPr>
        <w:t>理</w:t>
      </w:r>
      <w:r>
        <w:rPr>
          <w:rFonts w:ascii="Arial" w:eastAsia="Arial"/>
          <w:color w:val="131313"/>
          <w:spacing w:val="-10"/>
          <w:sz w:val="25"/>
        </w:rPr>
        <w:t>(PDM)</w:t>
      </w:r>
      <w:r>
        <w:rPr>
          <w:rFonts w:ascii="Arial" w:eastAsia="Arial"/>
          <w:color w:val="131313"/>
          <w:spacing w:val="-51"/>
          <w:sz w:val="25"/>
        </w:rPr>
        <w:t xml:space="preserve"> </w:t>
      </w:r>
      <w:r>
        <w:rPr>
          <w:color w:val="131313"/>
          <w:spacing w:val="23"/>
          <w:sz w:val="26"/>
        </w:rPr>
        <w:t>等</w:t>
      </w:r>
      <w:r>
        <w:rPr>
          <w:color w:val="131313"/>
          <w:sz w:val="26"/>
        </w:rPr>
        <w:t>，展</w:t>
      </w:r>
      <w:r>
        <w:rPr>
          <w:color w:val="131313"/>
          <w:spacing w:val="-42"/>
          <w:sz w:val="26"/>
        </w:rPr>
        <w:t xml:space="preserve"> </w:t>
      </w:r>
      <w:r>
        <w:rPr>
          <w:color w:val="131313"/>
          <w:sz w:val="26"/>
        </w:rPr>
        <w:t>出规模</w:t>
      </w:r>
      <w:r>
        <w:rPr>
          <w:color w:val="131313"/>
          <w:spacing w:val="-108"/>
          <w:sz w:val="26"/>
        </w:rPr>
        <w:t xml:space="preserve"> </w:t>
      </w:r>
      <w:r>
        <w:rPr>
          <w:rFonts w:ascii="Arial" w:eastAsia="Arial"/>
          <w:color w:val="131313"/>
          <w:sz w:val="25"/>
        </w:rPr>
        <w:t>3.</w:t>
      </w:r>
      <w:r>
        <w:rPr>
          <w:rFonts w:ascii="Arial" w:eastAsia="Arial"/>
          <w:color w:val="131313"/>
          <w:spacing w:val="-24"/>
          <w:sz w:val="25"/>
        </w:rPr>
        <w:t xml:space="preserve"> </w:t>
      </w:r>
      <w:r>
        <w:rPr>
          <w:rFonts w:ascii="Arial" w:eastAsia="Arial"/>
          <w:color w:val="131313"/>
          <w:sz w:val="25"/>
        </w:rPr>
        <w:t xml:space="preserve">8 </w:t>
      </w:r>
      <w:r>
        <w:rPr>
          <w:color w:val="131313"/>
          <w:sz w:val="26"/>
        </w:rPr>
        <w:t>万平米。展会将力邀来自机械装备，汽车制造，电子信息，五金机电，医  疗卫</w:t>
      </w:r>
      <w:r>
        <w:rPr>
          <w:color w:val="131313"/>
          <w:spacing w:val="18"/>
          <w:sz w:val="26"/>
        </w:rPr>
        <w:t>生</w:t>
      </w:r>
      <w:r>
        <w:rPr>
          <w:color w:val="131313"/>
          <w:sz w:val="26"/>
        </w:rPr>
        <w:t>，</w:t>
      </w:r>
      <w:r>
        <w:rPr>
          <w:color w:val="131313"/>
          <w:spacing w:val="-17"/>
          <w:sz w:val="26"/>
        </w:rPr>
        <w:t xml:space="preserve"> </w:t>
      </w:r>
      <w:r>
        <w:rPr>
          <w:color w:val="131313"/>
          <w:sz w:val="26"/>
        </w:rPr>
        <w:t>食品</w:t>
      </w:r>
      <w:r>
        <w:rPr>
          <w:color w:val="131313"/>
          <w:spacing w:val="40"/>
          <w:sz w:val="26"/>
        </w:rPr>
        <w:t>包</w:t>
      </w:r>
      <w:r>
        <w:rPr>
          <w:color w:val="131313"/>
          <w:spacing w:val="12"/>
          <w:sz w:val="26"/>
        </w:rPr>
        <w:t>装</w:t>
      </w:r>
      <w:r>
        <w:rPr>
          <w:color w:val="131313"/>
          <w:sz w:val="26"/>
        </w:rPr>
        <w:t>等</w:t>
      </w:r>
      <w:r>
        <w:rPr>
          <w:color w:val="131313"/>
          <w:spacing w:val="23"/>
          <w:sz w:val="26"/>
        </w:rPr>
        <w:t>领</w:t>
      </w:r>
      <w:r>
        <w:rPr>
          <w:color w:val="131313"/>
          <w:spacing w:val="18"/>
          <w:sz w:val="26"/>
        </w:rPr>
        <w:t>域</w:t>
      </w:r>
      <w:r>
        <w:rPr>
          <w:color w:val="131313"/>
          <w:sz w:val="26"/>
        </w:rPr>
        <w:t>高端采购商进行</w:t>
      </w:r>
      <w:r>
        <w:rPr>
          <w:color w:val="131313"/>
          <w:spacing w:val="-20"/>
          <w:sz w:val="26"/>
        </w:rPr>
        <w:t xml:space="preserve"> </w:t>
      </w:r>
      <w:r>
        <w:rPr>
          <w:color w:val="131313"/>
          <w:sz w:val="26"/>
        </w:rPr>
        <w:t>商</w:t>
      </w:r>
      <w:r>
        <w:rPr>
          <w:color w:val="131313"/>
          <w:spacing w:val="30"/>
          <w:sz w:val="26"/>
        </w:rPr>
        <w:t>贸</w:t>
      </w:r>
      <w:r>
        <w:rPr>
          <w:color w:val="131313"/>
          <w:sz w:val="26"/>
        </w:rPr>
        <w:t>洽</w:t>
      </w:r>
      <w:r>
        <w:rPr>
          <w:color w:val="131313"/>
          <w:spacing w:val="10"/>
          <w:sz w:val="26"/>
        </w:rPr>
        <w:t>谈</w:t>
      </w:r>
      <w:r>
        <w:rPr>
          <w:color w:val="131313"/>
          <w:sz w:val="26"/>
        </w:rPr>
        <w:t>，</w:t>
      </w:r>
      <w:r>
        <w:rPr>
          <w:color w:val="131313"/>
          <w:spacing w:val="-21"/>
          <w:sz w:val="26"/>
        </w:rPr>
        <w:t xml:space="preserve"> </w:t>
      </w:r>
      <w:r>
        <w:rPr>
          <w:color w:val="131313"/>
          <w:sz w:val="26"/>
        </w:rPr>
        <w:t>预计到场观众</w:t>
      </w:r>
      <w:r>
        <w:rPr>
          <w:color w:val="131313"/>
          <w:spacing w:val="-65"/>
          <w:sz w:val="26"/>
        </w:rPr>
        <w:t xml:space="preserve"> </w:t>
      </w:r>
      <w:r>
        <w:rPr>
          <w:rFonts w:ascii="Times New Roman" w:eastAsia="Times New Roman"/>
          <w:color w:val="131313"/>
          <w:spacing w:val="15"/>
          <w:sz w:val="28"/>
        </w:rPr>
        <w:t>8</w:t>
      </w:r>
      <w:r>
        <w:rPr>
          <w:color w:val="131313"/>
          <w:sz w:val="26"/>
        </w:rPr>
        <w:t>万人。与此同时，展会期间还将举办中国机械工业联合会智能制造分会年    会、主论坛及多场技术论坛。</w:t>
      </w:r>
    </w:p>
    <w:p>
      <w:pPr>
        <w:spacing w:before="16"/>
        <w:ind w:left="1939" w:right="0" w:firstLine="0"/>
        <w:jc w:val="left"/>
        <w:rPr>
          <w:sz w:val="26"/>
        </w:rPr>
      </w:pPr>
      <w:r>
        <w:rPr>
          <w:color w:val="131313"/>
          <w:w w:val="110"/>
          <w:sz w:val="26"/>
        </w:rPr>
        <w:t>中国机械工业联合会智能制造分会将组织各会员单位隆重亮相</w:t>
      </w:r>
    </w:p>
    <w:p>
      <w:pPr>
        <w:pStyle w:val="3"/>
        <w:spacing w:before="11"/>
        <w:rPr>
          <w:sz w:val="20"/>
        </w:rPr>
      </w:pPr>
    </w:p>
    <w:p>
      <w:pPr>
        <w:spacing w:before="0" w:line="424" w:lineRule="auto"/>
        <w:ind w:left="1368" w:right="1919" w:firstLine="156"/>
        <w:jc w:val="left"/>
        <w:rPr>
          <w:sz w:val="26"/>
        </w:rPr>
      </w:pPr>
      <w:r>
        <mc:AlternateContent>
          <mc:Choice Requires="wps">
            <w:drawing>
              <wp:anchor distT="0" distB="0" distL="114300" distR="114300" simplePos="0" relativeHeight="2048" behindDoc="0" locked="0" layoutInCell="1" allowOverlap="1">
                <wp:simplePos x="0" y="0"/>
                <wp:positionH relativeFrom="page">
                  <wp:posOffset>3665855</wp:posOffset>
                </wp:positionH>
                <wp:positionV relativeFrom="paragraph">
                  <wp:posOffset>1268095</wp:posOffset>
                </wp:positionV>
                <wp:extent cx="92710" cy="159385"/>
                <wp:effectExtent l="0" t="0" r="0" b="0"/>
                <wp:wrapNone/>
                <wp:docPr id="7" name="文本框 10"/>
                <wp:cNvGraphicFramePr/>
                <a:graphic xmlns:a="http://schemas.openxmlformats.org/drawingml/2006/main">
                  <a:graphicData uri="http://schemas.microsoft.com/office/word/2010/wordprocessingShape">
                    <wps:wsp>
                      <wps:cNvSpPr txBox="1"/>
                      <wps:spPr>
                        <a:xfrm>
                          <a:off x="0" y="0"/>
                          <a:ext cx="92710" cy="159385"/>
                        </a:xfrm>
                        <a:prstGeom prst="rect">
                          <a:avLst/>
                        </a:prstGeom>
                        <a:noFill/>
                        <a:ln>
                          <a:noFill/>
                        </a:ln>
                      </wps:spPr>
                      <wps:txbx>
                        <w:txbxContent>
                          <w:p>
                            <w:pPr>
                              <w:spacing w:before="0" w:line="120" w:lineRule="auto"/>
                              <w:ind w:left="20" w:right="0" w:firstLine="0"/>
                              <w:jc w:val="left"/>
                              <w:rPr>
                                <w:sz w:val="21"/>
                              </w:rPr>
                            </w:pPr>
                            <w:r>
                              <w:rPr>
                                <w:color w:val="131313"/>
                                <w:w w:val="100"/>
                                <w:sz w:val="21"/>
                              </w:rPr>
                              <w:t>5</w:t>
                            </w:r>
                          </w:p>
                        </w:txbxContent>
                      </wps:txbx>
                      <wps:bodyPr vert="eaVert" lIns="0" tIns="0" rIns="0" bIns="0" upright="1"/>
                    </wps:wsp>
                  </a:graphicData>
                </a:graphic>
              </wp:anchor>
            </w:drawing>
          </mc:Choice>
          <mc:Fallback>
            <w:pict>
              <v:shape id="文本框 10" o:spid="_x0000_s1026" o:spt="202" type="#_x0000_t202" style="position:absolute;left:0pt;margin-left:288.65pt;margin-top:99.85pt;height:12.55pt;width:7.3pt;mso-position-horizontal-relative:page;z-index:2048;mso-width-relative:page;mso-height-relative:page;" filled="f" stroked="f" coordsize="21600,21600" o:gfxdata="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OGZ4U2AAAAAsBAAAP&#10;AAAAAAAAAAEAIAAAACIAAABkcnMvZG93bnJldi54bWxQSwECFAAUAAAACACHTuJAWjOAxaYBAAAx&#10;AwAADgAAAAAAAAABACAAAAAnAQAAZHJzL2Uyb0RvYy54bWxQSwUGAAAAAAYABgBZAQAAPwUAAAAA&#10;">
                <v:fill on="f" focussize="0,0"/>
                <v:stroke on="f"/>
                <v:imagedata o:title=""/>
                <o:lock v:ext="edit" aspectratio="f"/>
                <v:textbox inset="0mm,0mm,0mm,0mm" style="layout-flow:vertical-ideographic;">
                  <w:txbxContent>
                    <w:p>
                      <w:pPr>
                        <w:spacing w:before="0" w:line="120" w:lineRule="auto"/>
                        <w:ind w:left="20" w:right="0" w:firstLine="0"/>
                        <w:jc w:val="left"/>
                        <w:rPr>
                          <w:sz w:val="21"/>
                        </w:rPr>
                      </w:pPr>
                      <w:r>
                        <w:rPr>
                          <w:color w:val="131313"/>
                          <w:w w:val="100"/>
                          <w:sz w:val="21"/>
                        </w:rPr>
                        <w:t>5</w:t>
                      </w:r>
                    </w:p>
                  </w:txbxContent>
                </v:textbox>
              </v:shape>
            </w:pict>
          </mc:Fallback>
        </mc:AlternateContent>
      </w:r>
      <w:r>
        <w:rPr>
          <w:rFonts w:ascii="Times New Roman" w:hAnsi="Times New Roman" w:eastAsia="Times New Roman"/>
          <w:color w:val="131313"/>
          <w:sz w:val="26"/>
        </w:rPr>
        <w:t xml:space="preserve">"2019 </w:t>
      </w:r>
      <w:r>
        <w:rPr>
          <w:color w:val="131313"/>
          <w:sz w:val="26"/>
        </w:rPr>
        <w:t>中国国际智能工厂装备及 解决方案展览会</w:t>
      </w:r>
      <w:r>
        <w:rPr>
          <w:color w:val="131313"/>
          <w:w w:val="85"/>
          <w:sz w:val="26"/>
        </w:rPr>
        <w:t xml:space="preserve">” </w:t>
      </w:r>
      <w:r>
        <w:rPr>
          <w:color w:val="131313"/>
          <w:sz w:val="26"/>
        </w:rPr>
        <w:t>， 现诚挚地邀请贵单位参加本届展会，共享商机、共促发展！</w:t>
      </w:r>
    </w:p>
    <w:p>
      <w:pPr>
        <w:spacing w:after="0" w:line="424" w:lineRule="auto"/>
        <w:jc w:val="left"/>
        <w:rPr>
          <w:sz w:val="26"/>
        </w:rPr>
        <w:sectPr>
          <w:pgSz w:w="11900" w:h="16840"/>
          <w:pgMar w:top="1520" w:right="0" w:bottom="240" w:left="0" w:header="0" w:footer="31" w:gutter="0"/>
        </w:sectPr>
      </w:pPr>
    </w:p>
    <w:p>
      <w:pPr>
        <w:pStyle w:val="3"/>
        <w:spacing w:before="7"/>
        <w:rPr>
          <w:sz w:val="14"/>
        </w:rPr>
      </w:pPr>
      <w:r>
        <mc:AlternateContent>
          <mc:Choice Requires="wps">
            <w:drawing>
              <wp:anchor distT="0" distB="0" distL="114300" distR="114300" simplePos="0" relativeHeight="2048" behindDoc="0" locked="0" layoutInCell="1" allowOverlap="1">
                <wp:simplePos x="0" y="0"/>
                <wp:positionH relativeFrom="page">
                  <wp:posOffset>3755390</wp:posOffset>
                </wp:positionH>
                <wp:positionV relativeFrom="page">
                  <wp:posOffset>9628505</wp:posOffset>
                </wp:positionV>
                <wp:extent cx="89535" cy="153035"/>
                <wp:effectExtent l="0" t="0" r="0" b="0"/>
                <wp:wrapNone/>
                <wp:docPr id="8" name="文本框 11"/>
                <wp:cNvGraphicFramePr/>
                <a:graphic xmlns:a="http://schemas.openxmlformats.org/drawingml/2006/main">
                  <a:graphicData uri="http://schemas.microsoft.com/office/word/2010/wordprocessingShape">
                    <wps:wsp>
                      <wps:cNvSpPr txBox="1"/>
                      <wps:spPr>
                        <a:xfrm>
                          <a:off x="0" y="0"/>
                          <a:ext cx="89535" cy="153035"/>
                        </a:xfrm>
                        <a:prstGeom prst="rect">
                          <a:avLst/>
                        </a:prstGeom>
                        <a:noFill/>
                        <a:ln>
                          <a:noFill/>
                        </a:ln>
                      </wps:spPr>
                      <wps:txbx>
                        <w:txbxContent>
                          <w:p>
                            <w:pPr>
                              <w:spacing w:before="0" w:line="120" w:lineRule="auto"/>
                              <w:ind w:left="20" w:right="0" w:firstLine="0"/>
                              <w:jc w:val="left"/>
                              <w:rPr>
                                <w:sz w:val="20"/>
                              </w:rPr>
                            </w:pPr>
                            <w:r>
                              <w:rPr>
                                <w:color w:val="0F0F0F"/>
                                <w:w w:val="100"/>
                                <w:sz w:val="20"/>
                              </w:rPr>
                              <w:t>6</w:t>
                            </w:r>
                          </w:p>
                        </w:txbxContent>
                      </wps:txbx>
                      <wps:bodyPr vert="eaVert" lIns="0" tIns="0" rIns="0" bIns="0" upright="1"/>
                    </wps:wsp>
                  </a:graphicData>
                </a:graphic>
              </wp:anchor>
            </w:drawing>
          </mc:Choice>
          <mc:Fallback>
            <w:pict>
              <v:shape id="文本框 11" o:spid="_x0000_s1026" o:spt="202" type="#_x0000_t202" style="position:absolute;left:0pt;margin-left:295.7pt;margin-top:758.15pt;height:12.05pt;width:7.05pt;mso-position-horizontal-relative:page;mso-position-vertical-relative:page;z-index:2048;mso-width-relative:page;mso-height-relative:page;" filled="f" stroked="f" coordsize="21600,21600" o:gfxdata="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LLio52AAAAA0BAAAP&#10;AAAAAAAAAAEAIAAAACIAAABkcnMvZG93bnJldi54bWxQSwECFAAUAAAACACHTuJAphIujKYBAAAx&#10;AwAADgAAAAAAAAABACAAAAAnAQAAZHJzL2Uyb0RvYy54bWxQSwUGAAAAAAYABgBZAQAAPwUAAAAA&#10;">
                <v:fill on="f" focussize="0,0"/>
                <v:stroke on="f"/>
                <v:imagedata o:title=""/>
                <o:lock v:ext="edit" aspectratio="f"/>
                <v:textbox inset="0mm,0mm,0mm,0mm" style="layout-flow:vertical-ideographic;">
                  <w:txbxContent>
                    <w:p>
                      <w:pPr>
                        <w:spacing w:before="0" w:line="120" w:lineRule="auto"/>
                        <w:ind w:left="20" w:right="0" w:firstLine="0"/>
                        <w:jc w:val="left"/>
                        <w:rPr>
                          <w:sz w:val="20"/>
                        </w:rPr>
                      </w:pPr>
                      <w:r>
                        <w:rPr>
                          <w:color w:val="0F0F0F"/>
                          <w:w w:val="100"/>
                          <w:sz w:val="20"/>
                        </w:rPr>
                        <w:t>6</w:t>
                      </w:r>
                    </w:p>
                  </w:txbxContent>
                </v:textbox>
              </v:shape>
            </w:pict>
          </mc:Fallback>
        </mc:AlternateContent>
      </w:r>
    </w:p>
    <w:p>
      <w:pPr>
        <w:spacing w:before="62"/>
        <w:ind w:left="2174" w:right="0" w:firstLine="0"/>
        <w:jc w:val="left"/>
        <w:rPr>
          <w:sz w:val="27"/>
        </w:rPr>
      </w:pPr>
      <w:r>
        <w:rPr>
          <w:color w:val="0F0F0F"/>
          <w:w w:val="105"/>
          <w:sz w:val="27"/>
        </w:rPr>
        <w:t>联系人及电话：中国机械工业联合会</w:t>
      </w:r>
    </w:p>
    <w:p>
      <w:pPr>
        <w:pStyle w:val="3"/>
        <w:spacing w:before="1"/>
        <w:rPr>
          <w:sz w:val="19"/>
        </w:rPr>
      </w:pPr>
    </w:p>
    <w:p>
      <w:pPr>
        <w:tabs>
          <w:tab w:val="left" w:pos="1127"/>
        </w:tabs>
        <w:spacing w:before="0"/>
        <w:ind w:left="0" w:right="870" w:firstLine="0"/>
        <w:jc w:val="center"/>
        <w:rPr>
          <w:rFonts w:ascii="Times New Roman" w:eastAsia="Times New Roman"/>
          <w:sz w:val="26"/>
        </w:rPr>
      </w:pPr>
      <w:r>
        <w:rPr>
          <w:color w:val="0F0F0F"/>
          <w:w w:val="105"/>
          <w:sz w:val="28"/>
        </w:rPr>
        <w:t>刘前军</w:t>
      </w:r>
      <w:r>
        <w:rPr>
          <w:color w:val="0F0F0F"/>
          <w:w w:val="105"/>
          <w:sz w:val="28"/>
        </w:rPr>
        <w:tab/>
      </w:r>
      <w:r>
        <w:rPr>
          <w:rFonts w:ascii="Times New Roman" w:eastAsia="Times New Roman"/>
          <w:color w:val="0F0F0F"/>
          <w:w w:val="105"/>
          <w:sz w:val="26"/>
        </w:rPr>
        <w:t>18911969860</w:t>
      </w:r>
    </w:p>
    <w:p>
      <w:pPr>
        <w:tabs>
          <w:tab w:val="left" w:pos="1255"/>
        </w:tabs>
        <w:spacing w:before="237"/>
        <w:ind w:left="0" w:right="724" w:firstLine="0"/>
        <w:jc w:val="center"/>
        <w:rPr>
          <w:rFonts w:ascii="Times New Roman" w:eastAsia="Times New Roman"/>
          <w:sz w:val="26"/>
        </w:rPr>
      </w:pPr>
      <w:r>
        <w:rPr>
          <w:color w:val="0F0F0F"/>
          <w:w w:val="105"/>
          <w:sz w:val="28"/>
        </w:rPr>
        <w:t>王荔莎</w:t>
      </w:r>
      <w:r>
        <w:rPr>
          <w:color w:val="0F0F0F"/>
          <w:w w:val="105"/>
          <w:sz w:val="28"/>
        </w:rPr>
        <w:tab/>
      </w:r>
      <w:r>
        <w:rPr>
          <w:rFonts w:ascii="Times New Roman" w:eastAsia="Times New Roman"/>
          <w:color w:val="0F0F0F"/>
          <w:w w:val="105"/>
          <w:sz w:val="26"/>
        </w:rPr>
        <w:t>18611129433</w:t>
      </w:r>
    </w:p>
    <w:p>
      <w:pPr>
        <w:spacing w:before="257"/>
        <w:ind w:left="0" w:right="522" w:firstLine="0"/>
        <w:jc w:val="center"/>
        <w:rPr>
          <w:sz w:val="27"/>
        </w:rPr>
      </w:pPr>
      <w:r>
        <w:rPr>
          <w:color w:val="0F0F0F"/>
          <w:sz w:val="27"/>
        </w:rPr>
        <w:t>上海中机联展览有限公司</w:t>
      </w:r>
    </w:p>
    <w:p>
      <w:pPr>
        <w:tabs>
          <w:tab w:val="left" w:pos="5260"/>
        </w:tabs>
        <w:spacing w:before="230"/>
        <w:ind w:left="4170" w:right="0" w:firstLine="0"/>
        <w:jc w:val="left"/>
        <w:rPr>
          <w:rFonts w:ascii="Times New Roman" w:eastAsia="Times New Roman"/>
          <w:sz w:val="26"/>
        </w:rPr>
      </w:pPr>
      <w:r>
        <w:rPr>
          <w:color w:val="0F0F0F"/>
          <w:sz w:val="28"/>
        </w:rPr>
        <w:t>高玉晓</w:t>
      </w:r>
      <w:r>
        <w:rPr>
          <w:color w:val="0F0F0F"/>
          <w:sz w:val="28"/>
        </w:rPr>
        <w:tab/>
      </w:r>
      <w:r>
        <w:rPr>
          <w:rFonts w:ascii="Times New Roman" w:eastAsia="Times New Roman"/>
          <w:color w:val="0F0F0F"/>
          <w:sz w:val="26"/>
        </w:rPr>
        <w:t>021-</w:t>
      </w:r>
      <w:r>
        <w:rPr>
          <w:rFonts w:ascii="Times New Roman" w:eastAsia="Times New Roman"/>
          <w:color w:val="0F0F0F"/>
          <w:spacing w:val="49"/>
          <w:sz w:val="26"/>
        </w:rPr>
        <w:t xml:space="preserve"> </w:t>
      </w:r>
      <w:r>
        <w:rPr>
          <w:rFonts w:ascii="Times New Roman" w:eastAsia="Times New Roman"/>
          <w:color w:val="0F0F0F"/>
          <w:sz w:val="26"/>
        </w:rPr>
        <w:t>61</w:t>
      </w:r>
      <w:r>
        <w:rPr>
          <w:rFonts w:ascii="Times New Roman" w:eastAsia="Times New Roman"/>
          <w:color w:val="0F0F0F"/>
          <w:spacing w:val="-27"/>
          <w:sz w:val="26"/>
        </w:rPr>
        <w:t xml:space="preserve"> </w:t>
      </w:r>
      <w:r>
        <w:rPr>
          <w:rFonts w:ascii="Times New Roman" w:eastAsia="Times New Roman"/>
          <w:color w:val="0F0F0F"/>
          <w:sz w:val="26"/>
        </w:rPr>
        <w:t>911</w:t>
      </w:r>
      <w:r>
        <w:rPr>
          <w:rFonts w:ascii="Times New Roman" w:eastAsia="Times New Roman"/>
          <w:color w:val="0F0F0F"/>
          <w:spacing w:val="1"/>
          <w:sz w:val="26"/>
        </w:rPr>
        <w:t xml:space="preserve"> </w:t>
      </w:r>
      <w:r>
        <w:rPr>
          <w:rFonts w:ascii="Times New Roman" w:eastAsia="Times New Roman"/>
          <w:color w:val="0F0F0F"/>
          <w:sz w:val="26"/>
        </w:rPr>
        <w:t>303</w:t>
      </w:r>
      <w:r>
        <w:rPr>
          <w:rFonts w:ascii="Times New Roman" w:eastAsia="Times New Roman"/>
          <w:color w:val="0F0F0F"/>
          <w:spacing w:val="-42"/>
          <w:sz w:val="26"/>
        </w:rPr>
        <w:t xml:space="preserve"> </w:t>
      </w:r>
      <w:r>
        <w:rPr>
          <w:color w:val="0F0F0F"/>
          <w:spacing w:val="17"/>
          <w:sz w:val="29"/>
        </w:rPr>
        <w:t>转</w:t>
      </w:r>
      <w:r>
        <w:rPr>
          <w:rFonts w:ascii="Times New Roman" w:eastAsia="Times New Roman"/>
          <w:color w:val="0F0F0F"/>
          <w:spacing w:val="6"/>
          <w:sz w:val="26"/>
        </w:rPr>
        <w:t>8018</w:t>
      </w:r>
      <w:r>
        <w:rPr>
          <w:rFonts w:ascii="Times New Roman" w:eastAsia="Times New Roman"/>
          <w:color w:val="0F0F0F"/>
          <w:spacing w:val="-6"/>
          <w:sz w:val="26"/>
        </w:rPr>
        <w:t xml:space="preserve"> </w:t>
      </w:r>
      <w:r>
        <w:rPr>
          <w:color w:val="0F0F0F"/>
          <w:spacing w:val="33"/>
          <w:sz w:val="24"/>
        </w:rPr>
        <w:t>、</w:t>
      </w:r>
      <w:r>
        <w:rPr>
          <w:rFonts w:ascii="Times New Roman" w:eastAsia="Times New Roman"/>
          <w:color w:val="0F0F0F"/>
          <w:spacing w:val="6"/>
          <w:sz w:val="26"/>
        </w:rPr>
        <w:t>131207341</w:t>
      </w:r>
      <w:r>
        <w:rPr>
          <w:rFonts w:ascii="Times New Roman" w:eastAsia="Times New Roman"/>
          <w:color w:val="0F0F0F"/>
          <w:spacing w:val="75"/>
          <w:sz w:val="26"/>
        </w:rPr>
        <w:t xml:space="preserve"> </w:t>
      </w:r>
      <w:r>
        <w:rPr>
          <w:rFonts w:ascii="Times New Roman" w:eastAsia="Times New Roman"/>
          <w:color w:val="0F0F0F"/>
          <w:sz w:val="26"/>
        </w:rPr>
        <w:t>30</w:t>
      </w: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6"/>
        </w:rPr>
      </w:pPr>
      <w:r>
        <w:drawing>
          <wp:anchor distT="0" distB="0" distL="0" distR="0" simplePos="0" relativeHeight="1024" behindDoc="0" locked="0" layoutInCell="1" allowOverlap="1">
            <wp:simplePos x="0" y="0"/>
            <wp:positionH relativeFrom="page">
              <wp:posOffset>3465195</wp:posOffset>
            </wp:positionH>
            <wp:positionV relativeFrom="paragraph">
              <wp:posOffset>144145</wp:posOffset>
            </wp:positionV>
            <wp:extent cx="2682240" cy="15240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6" cstate="print"/>
                    <a:stretch>
                      <a:fillRect/>
                    </a:stretch>
                  </pic:blipFill>
                  <pic:spPr>
                    <a:xfrm>
                      <a:off x="0" y="0"/>
                      <a:ext cx="2682031" cy="1524000"/>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6"/>
        </w:rPr>
      </w:pPr>
      <w:r>
        <w:drawing>
          <wp:anchor distT="0" distB="0" distL="0" distR="0" simplePos="0" relativeHeight="1024" behindDoc="0" locked="0" layoutInCell="1" allowOverlap="1">
            <wp:simplePos x="0" y="0"/>
            <wp:positionH relativeFrom="page">
              <wp:posOffset>0</wp:posOffset>
            </wp:positionH>
            <wp:positionV relativeFrom="paragraph">
              <wp:posOffset>144780</wp:posOffset>
            </wp:positionV>
            <wp:extent cx="48895" cy="63373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7" cstate="print"/>
                    <a:stretch>
                      <a:fillRect/>
                    </a:stretch>
                  </pic:blipFill>
                  <pic:spPr>
                    <a:xfrm>
                      <a:off x="0" y="0"/>
                      <a:ext cx="48764" cy="633984"/>
                    </a:xfrm>
                    <a:prstGeom prst="rect">
                      <a:avLst/>
                    </a:prstGeom>
                  </pic:spPr>
                </pic:pic>
              </a:graphicData>
            </a:graphic>
          </wp:anchor>
        </w:drawing>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5"/>
        <w:rPr>
          <w:rFonts w:ascii="Times New Roman"/>
          <w:sz w:val="11"/>
        </w:rPr>
      </w:pPr>
      <w:r>
        <w:drawing>
          <wp:anchor distT="0" distB="0" distL="0" distR="0" simplePos="0" relativeHeight="1024" behindDoc="0" locked="0" layoutInCell="1" allowOverlap="1">
            <wp:simplePos x="0" y="0"/>
            <wp:positionH relativeFrom="page">
              <wp:posOffset>1525270</wp:posOffset>
            </wp:positionH>
            <wp:positionV relativeFrom="paragraph">
              <wp:posOffset>107950</wp:posOffset>
            </wp:positionV>
            <wp:extent cx="2108835" cy="231775"/>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pic:cNvPicPr>
                  </pic:nvPicPr>
                  <pic:blipFill>
                    <a:blip r:embed="rId8" cstate="print"/>
                    <a:stretch>
                      <a:fillRect/>
                    </a:stretch>
                  </pic:blipFill>
                  <pic:spPr>
                    <a:xfrm>
                      <a:off x="0" y="0"/>
                      <a:ext cx="2109052" cy="231648"/>
                    </a:xfrm>
                    <a:prstGeom prst="rect">
                      <a:avLst/>
                    </a:prstGeom>
                  </pic:spPr>
                </pic:pic>
              </a:graphicData>
            </a:graphic>
          </wp:anchor>
        </w:drawing>
      </w:r>
    </w:p>
    <w:sectPr>
      <w:pgSz w:w="11900" w:h="16840"/>
      <w:pgMar w:top="1600" w:right="0" w:bottom="240" w:left="0" w:header="0" w:footer="3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8"/>
      </w:rPr>
    </w:pPr>
    <w:r>
      <mc:AlternateContent>
        <mc:Choice Requires="wps">
          <w:drawing>
            <wp:anchor distT="0" distB="0" distL="114300" distR="114300" simplePos="0" relativeHeight="503309312" behindDoc="1" locked="0" layoutInCell="1" allowOverlap="1">
              <wp:simplePos x="0" y="0"/>
              <wp:positionH relativeFrom="page">
                <wp:posOffset>0</wp:posOffset>
              </wp:positionH>
              <wp:positionV relativeFrom="page">
                <wp:posOffset>10546715</wp:posOffset>
              </wp:positionV>
              <wp:extent cx="7498080" cy="0"/>
              <wp:effectExtent l="0" t="10795" r="7620" b="17780"/>
              <wp:wrapNone/>
              <wp:docPr id="14" name="直线 1"/>
              <wp:cNvGraphicFramePr/>
              <a:graphic xmlns:a="http://schemas.openxmlformats.org/drawingml/2006/main">
                <a:graphicData uri="http://schemas.microsoft.com/office/word/2010/wordprocessingShape">
                  <wps:wsp>
                    <wps:cNvSpPr/>
                    <wps:spPr>
                      <a:xfrm>
                        <a:off x="0" y="0"/>
                        <a:ext cx="7498080" cy="0"/>
                      </a:xfrm>
                      <a:prstGeom prst="line">
                        <a:avLst/>
                      </a:prstGeom>
                      <a:ln w="21356"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830.45pt;height:0pt;width:590.4pt;mso-position-horizontal-relative:page;mso-position-vertical-relative:page;z-index:-7168;mso-width-relative:page;mso-height-relative:page;" filled="f" stroked="t" coordsize="21600,21600" o:gfxdata="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v84WNUAAAALAQAADwAAAAAAAAABACAAAAAiAAAAZHJz&#10;L2Rvd25yZXYueG1sUEsBAhQAFAAAAAgAh07iQEUwhmrOAQAAjwMAAA4AAAAAAAAAAQAgAAAAJAEA&#10;AGRycy9lMm9Eb2MueG1sUEsFBgAAAAAGAAYAWQEAAGQFAAAAAA==&#10;">
              <v:fill on="f" focussize="0,0"/>
              <v:stroke weight="1.68157480314961pt" color="#000000" joinstyle="round"/>
              <v:imagedata o:title=""/>
              <o:lock v:ext="edit" aspectratio="f"/>
            </v:lin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533" w:hanging="433"/>
        <w:jc w:val="left"/>
      </w:pPr>
      <w:rPr>
        <w:rFonts w:hint="default"/>
        <w:spacing w:val="-1"/>
        <w:w w:val="103"/>
      </w:rPr>
    </w:lvl>
    <w:lvl w:ilvl="1" w:tentative="0">
      <w:start w:val="0"/>
      <w:numFmt w:val="bullet"/>
      <w:lvlText w:val="•"/>
      <w:lvlJc w:val="left"/>
      <w:pPr>
        <w:ind w:left="3476" w:hanging="433"/>
      </w:pPr>
      <w:rPr>
        <w:rFonts w:hint="default"/>
      </w:rPr>
    </w:lvl>
    <w:lvl w:ilvl="2" w:tentative="0">
      <w:start w:val="0"/>
      <w:numFmt w:val="bullet"/>
      <w:lvlText w:val="•"/>
      <w:lvlJc w:val="left"/>
      <w:pPr>
        <w:ind w:left="4412" w:hanging="433"/>
      </w:pPr>
      <w:rPr>
        <w:rFonts w:hint="default"/>
      </w:rPr>
    </w:lvl>
    <w:lvl w:ilvl="3" w:tentative="0">
      <w:start w:val="0"/>
      <w:numFmt w:val="bullet"/>
      <w:lvlText w:val="•"/>
      <w:lvlJc w:val="left"/>
      <w:pPr>
        <w:ind w:left="5348" w:hanging="433"/>
      </w:pPr>
      <w:rPr>
        <w:rFonts w:hint="default"/>
      </w:rPr>
    </w:lvl>
    <w:lvl w:ilvl="4" w:tentative="0">
      <w:start w:val="0"/>
      <w:numFmt w:val="bullet"/>
      <w:lvlText w:val="•"/>
      <w:lvlJc w:val="left"/>
      <w:pPr>
        <w:ind w:left="6284" w:hanging="433"/>
      </w:pPr>
      <w:rPr>
        <w:rFonts w:hint="default"/>
      </w:rPr>
    </w:lvl>
    <w:lvl w:ilvl="5" w:tentative="0">
      <w:start w:val="0"/>
      <w:numFmt w:val="bullet"/>
      <w:lvlText w:val="•"/>
      <w:lvlJc w:val="left"/>
      <w:pPr>
        <w:ind w:left="7220" w:hanging="433"/>
      </w:pPr>
      <w:rPr>
        <w:rFonts w:hint="default"/>
      </w:rPr>
    </w:lvl>
    <w:lvl w:ilvl="6" w:tentative="0">
      <w:start w:val="0"/>
      <w:numFmt w:val="bullet"/>
      <w:lvlText w:val="•"/>
      <w:lvlJc w:val="left"/>
      <w:pPr>
        <w:ind w:left="8156" w:hanging="433"/>
      </w:pPr>
      <w:rPr>
        <w:rFonts w:hint="default"/>
      </w:rPr>
    </w:lvl>
    <w:lvl w:ilvl="7" w:tentative="0">
      <w:start w:val="0"/>
      <w:numFmt w:val="bullet"/>
      <w:lvlText w:val="•"/>
      <w:lvlJc w:val="left"/>
      <w:pPr>
        <w:ind w:left="9092" w:hanging="433"/>
      </w:pPr>
      <w:rPr>
        <w:rFonts w:hint="default"/>
      </w:rPr>
    </w:lvl>
    <w:lvl w:ilvl="8" w:tentative="0">
      <w:start w:val="0"/>
      <w:numFmt w:val="bullet"/>
      <w:lvlText w:val="•"/>
      <w:lvlJc w:val="left"/>
      <w:pPr>
        <w:ind w:left="10028" w:hanging="433"/>
      </w:pPr>
      <w:rPr>
        <w:rFonts w:hint="default"/>
      </w:rPr>
    </w:lvl>
  </w:abstractNum>
  <w:abstractNum w:abstractNumId="1">
    <w:nsid w:val="BF205925"/>
    <w:multiLevelType w:val="multilevel"/>
    <w:tmpl w:val="BF205925"/>
    <w:lvl w:ilvl="0" w:tentative="0">
      <w:start w:val="1"/>
      <w:numFmt w:val="decimal"/>
      <w:lvlText w:val="%1."/>
      <w:lvlJc w:val="left"/>
      <w:pPr>
        <w:ind w:left="2425" w:hanging="421"/>
        <w:jc w:val="left"/>
      </w:pPr>
      <w:rPr>
        <w:rFonts w:hint="default"/>
        <w:spacing w:val="-1"/>
        <w:w w:val="103"/>
      </w:rPr>
    </w:lvl>
    <w:lvl w:ilvl="1" w:tentative="0">
      <w:start w:val="0"/>
      <w:numFmt w:val="bullet"/>
      <w:lvlText w:val="•"/>
      <w:lvlJc w:val="left"/>
      <w:pPr>
        <w:ind w:left="3368" w:hanging="421"/>
      </w:pPr>
      <w:rPr>
        <w:rFonts w:hint="default"/>
      </w:rPr>
    </w:lvl>
    <w:lvl w:ilvl="2" w:tentative="0">
      <w:start w:val="0"/>
      <w:numFmt w:val="bullet"/>
      <w:lvlText w:val="•"/>
      <w:lvlJc w:val="left"/>
      <w:pPr>
        <w:ind w:left="4316" w:hanging="421"/>
      </w:pPr>
      <w:rPr>
        <w:rFonts w:hint="default"/>
      </w:rPr>
    </w:lvl>
    <w:lvl w:ilvl="3" w:tentative="0">
      <w:start w:val="0"/>
      <w:numFmt w:val="bullet"/>
      <w:lvlText w:val="•"/>
      <w:lvlJc w:val="left"/>
      <w:pPr>
        <w:ind w:left="5264" w:hanging="421"/>
      </w:pPr>
      <w:rPr>
        <w:rFonts w:hint="default"/>
      </w:rPr>
    </w:lvl>
    <w:lvl w:ilvl="4" w:tentative="0">
      <w:start w:val="0"/>
      <w:numFmt w:val="bullet"/>
      <w:lvlText w:val="•"/>
      <w:lvlJc w:val="left"/>
      <w:pPr>
        <w:ind w:left="6212" w:hanging="421"/>
      </w:pPr>
      <w:rPr>
        <w:rFonts w:hint="default"/>
      </w:rPr>
    </w:lvl>
    <w:lvl w:ilvl="5" w:tentative="0">
      <w:start w:val="0"/>
      <w:numFmt w:val="bullet"/>
      <w:lvlText w:val="•"/>
      <w:lvlJc w:val="left"/>
      <w:pPr>
        <w:ind w:left="7160" w:hanging="421"/>
      </w:pPr>
      <w:rPr>
        <w:rFonts w:hint="default"/>
      </w:rPr>
    </w:lvl>
    <w:lvl w:ilvl="6" w:tentative="0">
      <w:start w:val="0"/>
      <w:numFmt w:val="bullet"/>
      <w:lvlText w:val="•"/>
      <w:lvlJc w:val="left"/>
      <w:pPr>
        <w:ind w:left="8108" w:hanging="421"/>
      </w:pPr>
      <w:rPr>
        <w:rFonts w:hint="default"/>
      </w:rPr>
    </w:lvl>
    <w:lvl w:ilvl="7" w:tentative="0">
      <w:start w:val="0"/>
      <w:numFmt w:val="bullet"/>
      <w:lvlText w:val="•"/>
      <w:lvlJc w:val="left"/>
      <w:pPr>
        <w:ind w:left="9056" w:hanging="421"/>
      </w:pPr>
      <w:rPr>
        <w:rFonts w:hint="default"/>
      </w:rPr>
    </w:lvl>
    <w:lvl w:ilvl="8" w:tentative="0">
      <w:start w:val="0"/>
      <w:numFmt w:val="bullet"/>
      <w:lvlText w:val="•"/>
      <w:lvlJc w:val="left"/>
      <w:pPr>
        <w:ind w:left="10004" w:hanging="421"/>
      </w:pPr>
      <w:rPr>
        <w:rFonts w:hint="default"/>
      </w:rPr>
    </w:lvl>
  </w:abstractNum>
  <w:abstractNum w:abstractNumId="2">
    <w:nsid w:val="CF092B84"/>
    <w:multiLevelType w:val="multilevel"/>
    <w:tmpl w:val="CF092B84"/>
    <w:lvl w:ilvl="0" w:tentative="0">
      <w:start w:val="1"/>
      <w:numFmt w:val="decimal"/>
      <w:lvlText w:val="%1."/>
      <w:lvlJc w:val="left"/>
      <w:pPr>
        <w:ind w:left="2456" w:hanging="436"/>
        <w:jc w:val="left"/>
      </w:pPr>
      <w:rPr>
        <w:rFonts w:hint="default"/>
        <w:w w:val="91"/>
      </w:rPr>
    </w:lvl>
    <w:lvl w:ilvl="1" w:tentative="0">
      <w:start w:val="0"/>
      <w:numFmt w:val="bullet"/>
      <w:lvlText w:val="•"/>
      <w:lvlJc w:val="left"/>
      <w:pPr>
        <w:ind w:left="3404" w:hanging="436"/>
      </w:pPr>
      <w:rPr>
        <w:rFonts w:hint="default"/>
      </w:rPr>
    </w:lvl>
    <w:lvl w:ilvl="2" w:tentative="0">
      <w:start w:val="0"/>
      <w:numFmt w:val="bullet"/>
      <w:lvlText w:val="•"/>
      <w:lvlJc w:val="left"/>
      <w:pPr>
        <w:ind w:left="4348" w:hanging="436"/>
      </w:pPr>
      <w:rPr>
        <w:rFonts w:hint="default"/>
      </w:rPr>
    </w:lvl>
    <w:lvl w:ilvl="3" w:tentative="0">
      <w:start w:val="0"/>
      <w:numFmt w:val="bullet"/>
      <w:lvlText w:val="•"/>
      <w:lvlJc w:val="left"/>
      <w:pPr>
        <w:ind w:left="5292" w:hanging="436"/>
      </w:pPr>
      <w:rPr>
        <w:rFonts w:hint="default"/>
      </w:rPr>
    </w:lvl>
    <w:lvl w:ilvl="4" w:tentative="0">
      <w:start w:val="0"/>
      <w:numFmt w:val="bullet"/>
      <w:lvlText w:val="•"/>
      <w:lvlJc w:val="left"/>
      <w:pPr>
        <w:ind w:left="6236" w:hanging="436"/>
      </w:pPr>
      <w:rPr>
        <w:rFonts w:hint="default"/>
      </w:rPr>
    </w:lvl>
    <w:lvl w:ilvl="5" w:tentative="0">
      <w:start w:val="0"/>
      <w:numFmt w:val="bullet"/>
      <w:lvlText w:val="•"/>
      <w:lvlJc w:val="left"/>
      <w:pPr>
        <w:ind w:left="7180" w:hanging="436"/>
      </w:pPr>
      <w:rPr>
        <w:rFonts w:hint="default"/>
      </w:rPr>
    </w:lvl>
    <w:lvl w:ilvl="6" w:tentative="0">
      <w:start w:val="0"/>
      <w:numFmt w:val="bullet"/>
      <w:lvlText w:val="•"/>
      <w:lvlJc w:val="left"/>
      <w:pPr>
        <w:ind w:left="8124" w:hanging="436"/>
      </w:pPr>
      <w:rPr>
        <w:rFonts w:hint="default"/>
      </w:rPr>
    </w:lvl>
    <w:lvl w:ilvl="7" w:tentative="0">
      <w:start w:val="0"/>
      <w:numFmt w:val="bullet"/>
      <w:lvlText w:val="•"/>
      <w:lvlJc w:val="left"/>
      <w:pPr>
        <w:ind w:left="9068" w:hanging="436"/>
      </w:pPr>
      <w:rPr>
        <w:rFonts w:hint="default"/>
      </w:rPr>
    </w:lvl>
    <w:lvl w:ilvl="8" w:tentative="0">
      <w:start w:val="0"/>
      <w:numFmt w:val="bullet"/>
      <w:lvlText w:val="•"/>
      <w:lvlJc w:val="left"/>
      <w:pPr>
        <w:ind w:left="10012" w:hanging="436"/>
      </w:pPr>
      <w:rPr>
        <w:rFonts w:hint="default"/>
      </w:rPr>
    </w:lvl>
  </w:abstractNum>
  <w:abstractNum w:abstractNumId="3">
    <w:nsid w:val="0053208E"/>
    <w:multiLevelType w:val="multilevel"/>
    <w:tmpl w:val="0053208E"/>
    <w:lvl w:ilvl="0" w:tentative="0">
      <w:start w:val="1"/>
      <w:numFmt w:val="decimal"/>
      <w:lvlText w:val="%1."/>
      <w:lvlJc w:val="left"/>
      <w:pPr>
        <w:ind w:left="2496" w:hanging="429"/>
        <w:jc w:val="left"/>
      </w:pPr>
      <w:rPr>
        <w:rFonts w:hint="default"/>
        <w:w w:val="91"/>
      </w:rPr>
    </w:lvl>
    <w:lvl w:ilvl="1" w:tentative="0">
      <w:start w:val="0"/>
      <w:numFmt w:val="bullet"/>
      <w:lvlText w:val="•"/>
      <w:lvlJc w:val="left"/>
      <w:pPr>
        <w:ind w:left="3440" w:hanging="429"/>
      </w:pPr>
      <w:rPr>
        <w:rFonts w:hint="default"/>
      </w:rPr>
    </w:lvl>
    <w:lvl w:ilvl="2" w:tentative="0">
      <w:start w:val="0"/>
      <w:numFmt w:val="bullet"/>
      <w:lvlText w:val="•"/>
      <w:lvlJc w:val="left"/>
      <w:pPr>
        <w:ind w:left="4380" w:hanging="429"/>
      </w:pPr>
      <w:rPr>
        <w:rFonts w:hint="default"/>
      </w:rPr>
    </w:lvl>
    <w:lvl w:ilvl="3" w:tentative="0">
      <w:start w:val="0"/>
      <w:numFmt w:val="bullet"/>
      <w:lvlText w:val="•"/>
      <w:lvlJc w:val="left"/>
      <w:pPr>
        <w:ind w:left="5320" w:hanging="429"/>
      </w:pPr>
      <w:rPr>
        <w:rFonts w:hint="default"/>
      </w:rPr>
    </w:lvl>
    <w:lvl w:ilvl="4" w:tentative="0">
      <w:start w:val="0"/>
      <w:numFmt w:val="bullet"/>
      <w:lvlText w:val="•"/>
      <w:lvlJc w:val="left"/>
      <w:pPr>
        <w:ind w:left="6260" w:hanging="429"/>
      </w:pPr>
      <w:rPr>
        <w:rFonts w:hint="default"/>
      </w:rPr>
    </w:lvl>
    <w:lvl w:ilvl="5" w:tentative="0">
      <w:start w:val="0"/>
      <w:numFmt w:val="bullet"/>
      <w:lvlText w:val="•"/>
      <w:lvlJc w:val="left"/>
      <w:pPr>
        <w:ind w:left="7200" w:hanging="429"/>
      </w:pPr>
      <w:rPr>
        <w:rFonts w:hint="default"/>
      </w:rPr>
    </w:lvl>
    <w:lvl w:ilvl="6" w:tentative="0">
      <w:start w:val="0"/>
      <w:numFmt w:val="bullet"/>
      <w:lvlText w:val="•"/>
      <w:lvlJc w:val="left"/>
      <w:pPr>
        <w:ind w:left="8140" w:hanging="429"/>
      </w:pPr>
      <w:rPr>
        <w:rFonts w:hint="default"/>
      </w:rPr>
    </w:lvl>
    <w:lvl w:ilvl="7" w:tentative="0">
      <w:start w:val="0"/>
      <w:numFmt w:val="bullet"/>
      <w:lvlText w:val="•"/>
      <w:lvlJc w:val="left"/>
      <w:pPr>
        <w:ind w:left="9080" w:hanging="429"/>
      </w:pPr>
      <w:rPr>
        <w:rFonts w:hint="default"/>
      </w:rPr>
    </w:lvl>
    <w:lvl w:ilvl="8" w:tentative="0">
      <w:start w:val="0"/>
      <w:numFmt w:val="bullet"/>
      <w:lvlText w:val="•"/>
      <w:lvlJc w:val="left"/>
      <w:pPr>
        <w:ind w:left="10020" w:hanging="429"/>
      </w:pPr>
      <w:rPr>
        <w:rFonts w:hint="default"/>
      </w:rPr>
    </w:lvl>
  </w:abstractNum>
  <w:abstractNum w:abstractNumId="4">
    <w:nsid w:val="59ADCABA"/>
    <w:multiLevelType w:val="multilevel"/>
    <w:tmpl w:val="59ADCABA"/>
    <w:lvl w:ilvl="0" w:tentative="0">
      <w:start w:val="0"/>
      <w:numFmt w:val="bullet"/>
      <w:lvlText w:val="•"/>
      <w:lvlJc w:val="left"/>
      <w:pPr>
        <w:ind w:left="2433" w:hanging="424"/>
      </w:pPr>
      <w:rPr>
        <w:rFonts w:hint="default" w:ascii="宋体" w:hAnsi="宋体" w:eastAsia="宋体" w:cs="宋体"/>
        <w:color w:val="131313"/>
        <w:w w:val="94"/>
        <w:sz w:val="26"/>
        <w:szCs w:val="26"/>
      </w:rPr>
    </w:lvl>
    <w:lvl w:ilvl="1" w:tentative="0">
      <w:start w:val="0"/>
      <w:numFmt w:val="bullet"/>
      <w:lvlText w:val="•"/>
      <w:lvlJc w:val="left"/>
      <w:pPr>
        <w:ind w:left="3386" w:hanging="424"/>
      </w:pPr>
      <w:rPr>
        <w:rFonts w:hint="default"/>
      </w:rPr>
    </w:lvl>
    <w:lvl w:ilvl="2" w:tentative="0">
      <w:start w:val="0"/>
      <w:numFmt w:val="bullet"/>
      <w:lvlText w:val="•"/>
      <w:lvlJc w:val="left"/>
      <w:pPr>
        <w:ind w:left="4332" w:hanging="424"/>
      </w:pPr>
      <w:rPr>
        <w:rFonts w:hint="default"/>
      </w:rPr>
    </w:lvl>
    <w:lvl w:ilvl="3" w:tentative="0">
      <w:start w:val="0"/>
      <w:numFmt w:val="bullet"/>
      <w:lvlText w:val="•"/>
      <w:lvlJc w:val="left"/>
      <w:pPr>
        <w:ind w:left="5278" w:hanging="424"/>
      </w:pPr>
      <w:rPr>
        <w:rFonts w:hint="default"/>
      </w:rPr>
    </w:lvl>
    <w:lvl w:ilvl="4" w:tentative="0">
      <w:start w:val="0"/>
      <w:numFmt w:val="bullet"/>
      <w:lvlText w:val="•"/>
      <w:lvlJc w:val="left"/>
      <w:pPr>
        <w:ind w:left="6224" w:hanging="424"/>
      </w:pPr>
      <w:rPr>
        <w:rFonts w:hint="default"/>
      </w:rPr>
    </w:lvl>
    <w:lvl w:ilvl="5" w:tentative="0">
      <w:start w:val="0"/>
      <w:numFmt w:val="bullet"/>
      <w:lvlText w:val="•"/>
      <w:lvlJc w:val="left"/>
      <w:pPr>
        <w:ind w:left="7170" w:hanging="424"/>
      </w:pPr>
      <w:rPr>
        <w:rFonts w:hint="default"/>
      </w:rPr>
    </w:lvl>
    <w:lvl w:ilvl="6" w:tentative="0">
      <w:start w:val="0"/>
      <w:numFmt w:val="bullet"/>
      <w:lvlText w:val="•"/>
      <w:lvlJc w:val="left"/>
      <w:pPr>
        <w:ind w:left="8116" w:hanging="424"/>
      </w:pPr>
      <w:rPr>
        <w:rFonts w:hint="default"/>
      </w:rPr>
    </w:lvl>
    <w:lvl w:ilvl="7" w:tentative="0">
      <w:start w:val="0"/>
      <w:numFmt w:val="bullet"/>
      <w:lvlText w:val="•"/>
      <w:lvlJc w:val="left"/>
      <w:pPr>
        <w:ind w:left="9062" w:hanging="424"/>
      </w:pPr>
      <w:rPr>
        <w:rFonts w:hint="default"/>
      </w:rPr>
    </w:lvl>
    <w:lvl w:ilvl="8" w:tentative="0">
      <w:start w:val="0"/>
      <w:numFmt w:val="bullet"/>
      <w:lvlText w:val="•"/>
      <w:lvlJc w:val="left"/>
      <w:pPr>
        <w:ind w:left="10008" w:hanging="424"/>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557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47"/>
      <w:ind w:left="2441"/>
      <w:outlineLvl w:val="1"/>
    </w:pPr>
    <w:rPr>
      <w:rFonts w:ascii="宋体" w:hAnsi="宋体" w:eastAsia="宋体" w:cs="宋体"/>
      <w:sz w:val="29"/>
      <w:szCs w:val="29"/>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47"/>
      <w:ind w:left="2419" w:hanging="420"/>
    </w:pPr>
    <w:rPr>
      <w:rFonts w:ascii="宋体" w:hAnsi="宋体" w:eastAsia="宋体" w:cs="宋体"/>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2019-03-18T09:04:00Z</dcterms:created>
  <dc:creator>Administrator.WIN-01701131311</dc:creator>
  <cp:lastModifiedBy>Administrator</cp:lastModifiedBy>
  <dcterms:modified xsi:type="dcterms:W3CDTF">2019-03-18T09:09:02Z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